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7DB2" w14:textId="77777777" w:rsidR="007A006E" w:rsidRDefault="007A006E">
      <w:pPr>
        <w:spacing w:before="7"/>
        <w:rPr>
          <w:sz w:val="6"/>
          <w:szCs w:val="6"/>
        </w:rPr>
      </w:pPr>
    </w:p>
    <w:p w14:paraId="4308BC54" w14:textId="77777777" w:rsidR="007A006E" w:rsidRDefault="006563AD">
      <w:pPr>
        <w:tabs>
          <w:tab w:val="left" w:pos="3754"/>
        </w:tabs>
        <w:spacing w:line="200" w:lineRule="atLeast"/>
        <w:ind w:left="2160"/>
      </w:pPr>
      <w:r>
        <w:rPr>
          <w:noProof/>
        </w:rPr>
        <w:drawing>
          <wp:inline distT="0" distB="0" distL="0" distR="0" wp14:anchorId="39679B80" wp14:editId="56C559A9">
            <wp:extent cx="704850" cy="219075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D9244" wp14:editId="5FB12DCB">
            <wp:extent cx="314325" cy="238125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412DB1DD" w14:textId="77777777" w:rsidR="007A006E" w:rsidRDefault="007A006E">
      <w:pPr>
        <w:rPr>
          <w:sz w:val="20"/>
          <w:szCs w:val="20"/>
        </w:rPr>
      </w:pPr>
    </w:p>
    <w:p w14:paraId="110D52D7" w14:textId="77777777" w:rsidR="007A006E" w:rsidRDefault="007A006E">
      <w:pPr>
        <w:rPr>
          <w:sz w:val="20"/>
          <w:szCs w:val="20"/>
        </w:rPr>
      </w:pPr>
    </w:p>
    <w:p w14:paraId="472FB6A1" w14:textId="77777777" w:rsidR="007A006E" w:rsidRDefault="006563AD">
      <w:pPr>
        <w:spacing w:before="3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</w:t>
      </w:r>
      <w:r>
        <w:rPr>
          <w:noProof/>
          <w:sz w:val="14"/>
          <w:szCs w:val="14"/>
        </w:rPr>
        <w:drawing>
          <wp:inline distT="0" distB="0" distL="0" distR="0" wp14:anchorId="2B369E96" wp14:editId="696EB229">
            <wp:extent cx="5372100" cy="76200"/>
            <wp:effectExtent l="0" t="0" r="0" b="0"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24FE" w14:textId="77777777" w:rsidR="007A006E" w:rsidRDefault="007A006E">
      <w:pPr>
        <w:spacing w:line="20" w:lineRule="atLeast"/>
        <w:ind w:left="2525"/>
      </w:pPr>
    </w:p>
    <w:p w14:paraId="5E5DEA54" w14:textId="77777777" w:rsidR="007A006E" w:rsidRDefault="007A006E">
      <w:pPr>
        <w:rPr>
          <w:sz w:val="20"/>
          <w:szCs w:val="20"/>
        </w:rPr>
      </w:pPr>
    </w:p>
    <w:p w14:paraId="53F39259" w14:textId="77777777" w:rsidR="007A006E" w:rsidRDefault="006563AD">
      <w:pPr>
        <w:spacing w:before="216"/>
        <w:ind w:left="2160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RIBA Singapore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Chapter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AGM </w:t>
      </w:r>
      <w:proofErr w:type="gramStart"/>
      <w:r>
        <w:rPr>
          <w:rFonts w:ascii="Arial" w:eastAsia="Arial" w:hAnsi="Arial" w:cs="Arial"/>
          <w:b/>
          <w:bCs/>
          <w:spacing w:val="-11"/>
          <w:sz w:val="24"/>
          <w:szCs w:val="24"/>
        </w:rPr>
        <w:t>2021  -</w:t>
      </w:r>
      <w:proofErr w:type="gramEnd"/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Election Statement Form</w:t>
      </w:r>
    </w:p>
    <w:p w14:paraId="42424782" w14:textId="77777777" w:rsidR="007A006E" w:rsidRDefault="006563AD">
      <w:pPr>
        <w:pStyle w:val="Heading1"/>
        <w:keepNext w:val="0"/>
        <w:spacing w:before="260" w:after="0"/>
        <w:ind w:left="2160"/>
        <w:rPr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Candidate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name:      </w:t>
      </w:r>
      <w:r>
        <w:rPr>
          <w:rFonts w:ascii="Arial" w:eastAsia="Arial" w:hAnsi="Arial" w:cs="Arial"/>
          <w:b w:val="0"/>
          <w:bCs w:val="0"/>
          <w:color w:val="0070C0"/>
          <w:spacing w:val="-1"/>
          <w:sz w:val="24"/>
          <w:szCs w:val="24"/>
        </w:rPr>
        <w:t xml:space="preserve">Enter full name here </w:t>
      </w:r>
    </w:p>
    <w:p w14:paraId="03BE24A4" w14:textId="77777777" w:rsidR="007A006E" w:rsidRDefault="007A006E">
      <w:pPr>
        <w:ind w:left="2251"/>
        <w:rPr>
          <w:sz w:val="24"/>
          <w:szCs w:val="24"/>
        </w:rPr>
      </w:pPr>
    </w:p>
    <w:p w14:paraId="309055F6" w14:textId="77777777" w:rsidR="007A006E" w:rsidRDefault="006563AD">
      <w:pPr>
        <w:ind w:left="2160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Membership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number:   </w:t>
      </w:r>
      <w:r>
        <w:rPr>
          <w:rFonts w:ascii="Arial" w:eastAsia="Arial" w:hAnsi="Arial" w:cs="Arial"/>
          <w:color w:val="0070C0"/>
          <w:spacing w:val="-2"/>
          <w:sz w:val="24"/>
          <w:szCs w:val="24"/>
        </w:rPr>
        <w:t>Enter membership number</w:t>
      </w:r>
    </w:p>
    <w:p w14:paraId="2C3E828E" w14:textId="77777777" w:rsidR="007A006E" w:rsidRDefault="006563AD">
      <w:pPr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2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3"/>
      </w:tblGrid>
      <w:tr w:rsidR="007A006E" w14:paraId="0C38C355" w14:textId="77777777">
        <w:tc>
          <w:tcPr>
            <w:tcW w:w="8865" w:type="dxa"/>
            <w:tcBorders>
              <w:bottom w:val="single" w:sz="8" w:space="0" w:color="000000"/>
            </w:tcBorders>
            <w:shd w:val="clear" w:color="auto" w:fill="F2F2F2"/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14:paraId="7523404C" w14:textId="77777777" w:rsidR="007A006E" w:rsidRDefault="007A006E">
            <w:pPr>
              <w:spacing w:before="11"/>
              <w:rPr>
                <w:color w:val="000000"/>
                <w:sz w:val="24"/>
                <w:szCs w:val="24"/>
              </w:rPr>
            </w:pPr>
          </w:p>
          <w:p w14:paraId="6466A515" w14:textId="77777777" w:rsidR="007A006E" w:rsidRDefault="006563AD">
            <w:pPr>
              <w:spacing w:before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Election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Statement:</w:t>
            </w:r>
          </w:p>
          <w:p w14:paraId="50D81209" w14:textId="77777777" w:rsidR="007A006E" w:rsidRDefault="007A006E">
            <w:pP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7A006E" w14:paraId="26D8CDFA" w14:textId="77777777">
        <w:trPr>
          <w:trHeight w:val="8615"/>
        </w:trPr>
        <w:tc>
          <w:tcPr>
            <w:tcW w:w="8865" w:type="dxa"/>
            <w:tcBorders>
              <w:top w:val="single" w:sz="8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14:paraId="78AA421B" w14:textId="77777777" w:rsidR="007A006E" w:rsidRDefault="007A006E">
            <w:pPr>
              <w:spacing w:before="11"/>
              <w:rPr>
                <w:color w:val="000000"/>
                <w:sz w:val="20"/>
                <w:szCs w:val="20"/>
              </w:rPr>
            </w:pPr>
          </w:p>
          <w:p w14:paraId="36B708C9" w14:textId="77777777" w:rsidR="007A006E" w:rsidRDefault="006563AD">
            <w:pPr>
              <w:spacing w:before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Please provide your election statement in this box. </w:t>
            </w:r>
          </w:p>
        </w:tc>
      </w:tr>
    </w:tbl>
    <w:p w14:paraId="6662CA2F" w14:textId="77777777" w:rsidR="007A006E" w:rsidRDefault="007A006E">
      <w:pPr>
        <w:spacing w:before="11"/>
        <w:rPr>
          <w:sz w:val="24"/>
          <w:szCs w:val="24"/>
        </w:rPr>
      </w:pPr>
    </w:p>
    <w:p w14:paraId="76F34928" w14:textId="77777777" w:rsidR="007A006E" w:rsidRDefault="006563AD">
      <w:pPr>
        <w:ind w:left="2251" w:right="887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IMPORTANT</w:t>
      </w:r>
    </w:p>
    <w:p w14:paraId="6E4A8CCC" w14:textId="77777777" w:rsidR="007A006E" w:rsidRDefault="006563AD">
      <w:pPr>
        <w:ind w:left="2251" w:right="88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Please ensure that this form is submitted together with a valid nomination form. Election statements received without a valid nomination form (including the completion of a formal "opt-in" procedure) will be duly disqualified. </w:t>
      </w:r>
    </w:p>
    <w:p w14:paraId="3D086552" w14:textId="77777777" w:rsidR="007A006E" w:rsidRDefault="007A006E">
      <w:pPr>
        <w:spacing w:before="11"/>
        <w:rPr>
          <w:sz w:val="20"/>
          <w:szCs w:val="20"/>
        </w:rPr>
      </w:pPr>
    </w:p>
    <w:p w14:paraId="0623D455" w14:textId="77777777" w:rsidR="007A006E" w:rsidRDefault="007A006E">
      <w:pPr>
        <w:spacing w:before="3"/>
        <w:rPr>
          <w:sz w:val="20"/>
          <w:szCs w:val="20"/>
        </w:rPr>
      </w:pPr>
    </w:p>
    <w:p w14:paraId="279576AE" w14:textId="77777777" w:rsidR="007A006E" w:rsidRDefault="007A006E">
      <w:pPr>
        <w:spacing w:before="3"/>
        <w:rPr>
          <w:sz w:val="20"/>
          <w:szCs w:val="20"/>
        </w:rPr>
      </w:pPr>
    </w:p>
    <w:p w14:paraId="2BF6B4B9" w14:textId="77777777" w:rsidR="007A006E" w:rsidRDefault="006563AD">
      <w:pPr>
        <w:spacing w:line="288" w:lineRule="auto"/>
        <w:ind w:left="118" w:right="9131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 Portland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Place </w:t>
      </w:r>
      <w:r>
        <w:rPr>
          <w:rFonts w:ascii="Arial" w:eastAsia="Arial" w:hAnsi="Arial" w:cs="Arial"/>
          <w:sz w:val="16"/>
          <w:szCs w:val="16"/>
        </w:rPr>
        <w:t>London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W1B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1AD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UK Tel +44 (0)20 7580 5533</w:t>
      </w:r>
    </w:p>
    <w:p w14:paraId="327FE9EF" w14:textId="77777777" w:rsidR="007A006E" w:rsidRDefault="006563AD">
      <w:pPr>
        <w:spacing w:before="1"/>
        <w:ind w:left="11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+44 (0)20 72551541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</w:p>
    <w:p w14:paraId="703E4FA9" w14:textId="77777777" w:rsidR="007A006E" w:rsidRDefault="006563AD">
      <w:pPr>
        <w:spacing w:before="1"/>
        <w:ind w:left="118"/>
      </w:pPr>
      <w:hyperlink r:id="rId7" w:history="1">
        <w:r>
          <w:rPr>
            <w:rFonts w:ascii="Arial" w:eastAsia="Arial" w:hAnsi="Arial" w:cs="Arial"/>
            <w:color w:val="000000"/>
            <w:sz w:val="16"/>
            <w:szCs w:val="16"/>
          </w:rPr>
          <w:t>info@riba.org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2182FE6F" w14:textId="77777777" w:rsidR="007A006E" w:rsidRDefault="006563AD">
      <w:pPr>
        <w:spacing w:before="1"/>
        <w:ind w:left="118"/>
      </w:pPr>
      <w:hyperlink r:id="rId8" w:history="1">
        <w:r>
          <w:rPr>
            <w:rFonts w:ascii="Arial" w:eastAsia="Arial" w:hAnsi="Arial" w:cs="Arial"/>
            <w:color w:val="000000"/>
            <w:sz w:val="16"/>
            <w:szCs w:val="16"/>
          </w:rPr>
          <w:t>www.architecture.com</w:t>
        </w:r>
      </w:hyperlink>
    </w:p>
    <w:sectPr w:rsidR="007A006E">
      <w:type w:val="continuous"/>
      <w:pgSz w:w="11906" w:h="16838"/>
      <w:pgMar w:top="600" w:right="5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6E"/>
    <w:rsid w:val="006563AD"/>
    <w:rsid w:val="007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8488"/>
  <w15:docId w15:val="{A0298B17-8F08-4E89-9C06-6511393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i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Sadler</dc:creator>
  <cp:lastModifiedBy>Chloe Sadler</cp:lastModifiedBy>
  <cp:revision>2</cp:revision>
  <dcterms:created xsi:type="dcterms:W3CDTF">2021-08-31T15:26:00Z</dcterms:created>
  <dcterms:modified xsi:type="dcterms:W3CDTF">2021-08-31T15:26:00Z</dcterms:modified>
</cp:coreProperties>
</file>