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A5DE23" w14:textId="77777777" w:rsidR="003963B7" w:rsidRDefault="003963B7" w:rsidP="003963B7">
      <w:pPr>
        <w:pStyle w:val="Heading2"/>
        <w:keepNext w:val="0"/>
        <w:spacing w:before="0" w:after="0"/>
        <w:jc w:val="right"/>
        <w:rPr>
          <w:rFonts w:ascii="Arial" w:eastAsia="Arial" w:hAnsi="Arial" w:cs="Arial"/>
          <w:iCs w:val="0"/>
          <w:sz w:val="45"/>
          <w:szCs w:val="45"/>
        </w:rPr>
      </w:pPr>
      <w:bookmarkStart w:id="0" w:name="_GoBack"/>
      <w:bookmarkEnd w:id="0"/>
      <w:r>
        <w:rPr>
          <w:noProof/>
        </w:rPr>
        <w:drawing>
          <wp:inline distT="0" distB="0" distL="0" distR="0" wp14:anchorId="7488F1E3" wp14:editId="6068077D">
            <wp:extent cx="2108398" cy="53975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28416" cy="544875"/>
                    </a:xfrm>
                    <a:prstGeom prst="rect">
                      <a:avLst/>
                    </a:prstGeom>
                    <a:noFill/>
                    <a:ln>
                      <a:noFill/>
                    </a:ln>
                  </pic:spPr>
                </pic:pic>
              </a:graphicData>
            </a:graphic>
          </wp:inline>
        </w:drawing>
      </w:r>
    </w:p>
    <w:p w14:paraId="573B83BA" w14:textId="77777777" w:rsidR="003963B7" w:rsidRDefault="003963B7">
      <w:pPr>
        <w:pStyle w:val="Heading2"/>
        <w:keepNext w:val="0"/>
        <w:spacing w:before="0" w:after="0"/>
        <w:rPr>
          <w:rFonts w:ascii="Arial" w:eastAsia="Arial" w:hAnsi="Arial" w:cs="Arial"/>
          <w:iCs w:val="0"/>
          <w:sz w:val="45"/>
          <w:szCs w:val="45"/>
        </w:rPr>
      </w:pPr>
    </w:p>
    <w:p w14:paraId="5DB406DA" w14:textId="77777777" w:rsidR="00BC58A4" w:rsidRDefault="00BC58A4">
      <w:pPr>
        <w:pStyle w:val="Heading2"/>
        <w:keepNext w:val="0"/>
        <w:spacing w:before="0" w:after="0"/>
        <w:rPr>
          <w:rFonts w:ascii="Arial" w:eastAsia="Arial" w:hAnsi="Arial" w:cs="Arial"/>
          <w:iCs w:val="0"/>
          <w:sz w:val="45"/>
          <w:szCs w:val="45"/>
        </w:rPr>
      </w:pPr>
    </w:p>
    <w:p w14:paraId="66C2CCF2" w14:textId="11F42173" w:rsidR="00B73B9F" w:rsidRDefault="00504E06">
      <w:pPr>
        <w:pStyle w:val="Heading2"/>
        <w:keepNext w:val="0"/>
        <w:spacing w:before="0" w:after="0"/>
        <w:rPr>
          <w:sz w:val="45"/>
          <w:szCs w:val="45"/>
        </w:rPr>
      </w:pPr>
      <w:r>
        <w:rPr>
          <w:rFonts w:ascii="Arial" w:eastAsia="Arial" w:hAnsi="Arial" w:cs="Arial"/>
          <w:iCs w:val="0"/>
          <w:sz w:val="45"/>
          <w:szCs w:val="45"/>
        </w:rPr>
        <w:t>REF 2021 Nomination Form</w:t>
      </w:r>
    </w:p>
    <w:p w14:paraId="20B26E66" w14:textId="5E77BD5F" w:rsidR="00540C7A" w:rsidRDefault="00540C7A">
      <w:pPr>
        <w:spacing w:before="280"/>
        <w:rPr>
          <w:rFonts w:ascii="Arial" w:hAnsi="Arial" w:cs="Arial"/>
          <w:sz w:val="21"/>
          <w:szCs w:val="21"/>
        </w:rPr>
      </w:pPr>
    </w:p>
    <w:p w14:paraId="32A8E018" w14:textId="77777777" w:rsidR="00BC58A4" w:rsidRDefault="00BC58A4">
      <w:pPr>
        <w:spacing w:before="280"/>
        <w:rPr>
          <w:rFonts w:ascii="Arial" w:hAnsi="Arial" w:cs="Arial"/>
          <w:sz w:val="21"/>
          <w:szCs w:val="21"/>
        </w:rPr>
      </w:pPr>
    </w:p>
    <w:p w14:paraId="5A3D44FE" w14:textId="36C43859" w:rsidR="00B73B9F" w:rsidRPr="00540C7A" w:rsidRDefault="00252637">
      <w:pPr>
        <w:spacing w:before="280"/>
        <w:rPr>
          <w:rFonts w:ascii="Arial" w:hAnsi="Arial" w:cs="Arial"/>
          <w:sz w:val="21"/>
          <w:szCs w:val="21"/>
        </w:rPr>
      </w:pPr>
      <w:r w:rsidRPr="00540C7A">
        <w:rPr>
          <w:rFonts w:ascii="Arial" w:hAnsi="Arial" w:cs="Arial"/>
          <w:sz w:val="21"/>
          <w:szCs w:val="21"/>
        </w:rPr>
        <w:t>Please complete this form and submit it, together with a copy of your CV, to:</w:t>
      </w:r>
    </w:p>
    <w:p w14:paraId="3E6CFA77" w14:textId="5775100B" w:rsidR="00252637" w:rsidRPr="00540C7A" w:rsidRDefault="00252637">
      <w:pPr>
        <w:spacing w:before="280"/>
        <w:rPr>
          <w:rFonts w:ascii="Arial" w:hAnsi="Arial" w:cs="Arial"/>
          <w:sz w:val="21"/>
          <w:szCs w:val="21"/>
        </w:rPr>
      </w:pPr>
      <w:r w:rsidRPr="00540C7A">
        <w:rPr>
          <w:rFonts w:ascii="Arial" w:hAnsi="Arial" w:cs="Arial"/>
          <w:sz w:val="21"/>
          <w:szCs w:val="21"/>
        </w:rPr>
        <w:t>Steven Cross</w:t>
      </w:r>
    </w:p>
    <w:p w14:paraId="40F56CFC" w14:textId="29EE9CCF" w:rsidR="00252637" w:rsidRPr="00540C7A" w:rsidRDefault="00252637" w:rsidP="00C37A3F">
      <w:pPr>
        <w:rPr>
          <w:rFonts w:ascii="Arial" w:hAnsi="Arial" w:cs="Arial"/>
          <w:sz w:val="21"/>
          <w:szCs w:val="21"/>
        </w:rPr>
      </w:pPr>
      <w:r w:rsidRPr="00540C7A">
        <w:rPr>
          <w:rFonts w:ascii="Arial" w:hAnsi="Arial" w:cs="Arial"/>
          <w:sz w:val="21"/>
          <w:szCs w:val="21"/>
        </w:rPr>
        <w:t>Director of Knowledge Partnerships</w:t>
      </w:r>
    </w:p>
    <w:p w14:paraId="42028844" w14:textId="57963B83" w:rsidR="00252637" w:rsidRPr="00540C7A" w:rsidRDefault="00F1253E" w:rsidP="00C37A3F">
      <w:pPr>
        <w:rPr>
          <w:rFonts w:ascii="Arial" w:hAnsi="Arial" w:cs="Arial"/>
          <w:sz w:val="21"/>
          <w:szCs w:val="21"/>
        </w:rPr>
      </w:pPr>
      <w:hyperlink r:id="rId11" w:history="1">
        <w:r w:rsidR="00540C7A" w:rsidRPr="00540C7A">
          <w:rPr>
            <w:rStyle w:val="Hyperlink"/>
            <w:rFonts w:ascii="Arial" w:hAnsi="Arial" w:cs="Arial"/>
            <w:sz w:val="21"/>
            <w:szCs w:val="21"/>
          </w:rPr>
          <w:t>steven.cross@riba.org</w:t>
        </w:r>
      </w:hyperlink>
    </w:p>
    <w:p w14:paraId="1C82804B" w14:textId="2CB525B4" w:rsidR="00252637" w:rsidRPr="00540C7A" w:rsidRDefault="00252637">
      <w:pPr>
        <w:spacing w:before="280"/>
        <w:rPr>
          <w:rFonts w:ascii="Arial" w:hAnsi="Arial" w:cs="Arial"/>
          <w:sz w:val="21"/>
          <w:szCs w:val="21"/>
        </w:rPr>
      </w:pPr>
      <w:r w:rsidRPr="00540C7A">
        <w:rPr>
          <w:rFonts w:ascii="Arial" w:hAnsi="Arial" w:cs="Arial"/>
          <w:sz w:val="21"/>
          <w:szCs w:val="21"/>
        </w:rPr>
        <w:t xml:space="preserve">The closing date for applications is 5pm on </w:t>
      </w:r>
      <w:r w:rsidR="00D826E5" w:rsidRPr="00540C7A">
        <w:rPr>
          <w:rFonts w:ascii="Arial" w:hAnsi="Arial" w:cs="Arial"/>
          <w:sz w:val="21"/>
          <w:szCs w:val="21"/>
        </w:rPr>
        <w:t>Monday 23</w:t>
      </w:r>
      <w:r w:rsidR="00D826E5" w:rsidRPr="00540C7A">
        <w:rPr>
          <w:rFonts w:ascii="Arial" w:hAnsi="Arial" w:cs="Arial"/>
          <w:sz w:val="21"/>
          <w:szCs w:val="21"/>
          <w:vertAlign w:val="superscript"/>
        </w:rPr>
        <w:t>rd</w:t>
      </w:r>
      <w:r w:rsidR="00D826E5" w:rsidRPr="00540C7A">
        <w:rPr>
          <w:rFonts w:ascii="Arial" w:hAnsi="Arial" w:cs="Arial"/>
          <w:sz w:val="21"/>
          <w:szCs w:val="21"/>
        </w:rPr>
        <w:t xml:space="preserve"> March.</w:t>
      </w:r>
    </w:p>
    <w:p w14:paraId="532AB3F4" w14:textId="49A48CC6" w:rsidR="00D826E5" w:rsidRDefault="00D826E5">
      <w:pPr>
        <w:spacing w:before="280"/>
        <w:rPr>
          <w:rFonts w:ascii="Arial" w:hAnsi="Arial" w:cs="Arial"/>
          <w:color w:val="0000FF"/>
          <w:sz w:val="21"/>
          <w:szCs w:val="21"/>
          <w:u w:val="single"/>
        </w:rPr>
      </w:pPr>
      <w:r w:rsidRPr="00540C7A">
        <w:rPr>
          <w:rFonts w:ascii="Arial" w:hAnsi="Arial" w:cs="Arial"/>
          <w:color w:val="222222"/>
          <w:sz w:val="21"/>
          <w:szCs w:val="21"/>
          <w:shd w:val="clear" w:color="auto" w:fill="FFFFFF"/>
        </w:rPr>
        <w:t>The RIBA is committed to protecting the rights of users in relation to their personal information and confirms that all personal information submitted by the User to the Site will be processed in accordance with the principles of the General Data Protection Regulation under this Privacy Policy. For further details, please go to:</w:t>
      </w:r>
      <w:r w:rsidR="00C37A3F">
        <w:rPr>
          <w:rFonts w:ascii="Arial" w:hAnsi="Arial" w:cs="Arial"/>
          <w:color w:val="222222"/>
          <w:sz w:val="21"/>
          <w:szCs w:val="21"/>
          <w:shd w:val="clear" w:color="auto" w:fill="FFFFFF"/>
        </w:rPr>
        <w:t xml:space="preserve"> </w:t>
      </w:r>
      <w:hyperlink r:id="rId12" w:history="1">
        <w:r w:rsidR="00C37A3F" w:rsidRPr="007F3C6D">
          <w:rPr>
            <w:rStyle w:val="Hyperlink"/>
            <w:rFonts w:ascii="Arial" w:hAnsi="Arial" w:cs="Arial"/>
            <w:sz w:val="21"/>
            <w:szCs w:val="21"/>
          </w:rPr>
          <w:t>https://www.architecture.com/about/privacy-policy</w:t>
        </w:r>
      </w:hyperlink>
    </w:p>
    <w:p w14:paraId="48B9715B" w14:textId="13A9D8DB" w:rsidR="00BC58A4" w:rsidRDefault="00BC58A4">
      <w:pPr>
        <w:spacing w:before="280"/>
        <w:rPr>
          <w:rFonts w:ascii="Arial" w:hAnsi="Arial" w:cs="Arial"/>
          <w:color w:val="222222"/>
          <w:sz w:val="21"/>
          <w:szCs w:val="21"/>
          <w:shd w:val="clear" w:color="auto" w:fill="FFFFFF"/>
        </w:rPr>
      </w:pPr>
    </w:p>
    <w:p w14:paraId="75F0FEC1" w14:textId="77777777" w:rsidR="00BC58A4" w:rsidRPr="00C37A3F" w:rsidRDefault="00BC58A4">
      <w:pPr>
        <w:spacing w:before="280"/>
        <w:rPr>
          <w:rFonts w:ascii="Arial" w:hAnsi="Arial" w:cs="Arial"/>
          <w:color w:val="222222"/>
          <w:sz w:val="21"/>
          <w:szCs w:val="21"/>
          <w:shd w:val="clear" w:color="auto" w:fill="FFFFFF"/>
        </w:rPr>
      </w:pPr>
    </w:p>
    <w:p w14:paraId="7B8C9F62" w14:textId="16B94366" w:rsidR="00B73B9F" w:rsidRPr="00607F0A" w:rsidRDefault="00504E06" w:rsidP="00607F0A">
      <w:pPr>
        <w:pStyle w:val="ListParagraph"/>
        <w:numPr>
          <w:ilvl w:val="0"/>
          <w:numId w:val="1"/>
        </w:numPr>
        <w:spacing w:before="280"/>
        <w:rPr>
          <w:sz w:val="36"/>
          <w:szCs w:val="36"/>
        </w:rPr>
      </w:pPr>
      <w:r w:rsidRPr="00607F0A">
        <w:rPr>
          <w:rFonts w:ascii="Arial" w:eastAsia="Arial" w:hAnsi="Arial" w:cs="Arial"/>
          <w:b/>
          <w:bCs/>
          <w:color w:val="333333"/>
          <w:sz w:val="36"/>
          <w:szCs w:val="36"/>
        </w:rPr>
        <w:t>Nominator information</w:t>
      </w:r>
    </w:p>
    <w:p w14:paraId="5CCB6E02" w14:textId="2B3EA82A" w:rsidR="00B73B9F" w:rsidRDefault="008A3A1D">
      <w:pPr>
        <w:pStyle w:val="Heading3"/>
        <w:keepNext w:val="0"/>
        <w:spacing w:before="300" w:after="120"/>
        <w:rPr>
          <w:sz w:val="21"/>
          <w:szCs w:val="21"/>
        </w:rPr>
      </w:pPr>
      <w:r>
        <w:rPr>
          <w:rFonts w:ascii="Arial" w:eastAsia="Arial" w:hAnsi="Arial" w:cs="Arial"/>
          <w:color w:val="333333"/>
          <w:sz w:val="21"/>
          <w:szCs w:val="21"/>
        </w:rPr>
        <w:t>D</w:t>
      </w:r>
      <w:r w:rsidR="00504E06">
        <w:rPr>
          <w:rFonts w:ascii="Arial" w:eastAsia="Arial" w:hAnsi="Arial" w:cs="Arial"/>
          <w:color w:val="333333"/>
          <w:sz w:val="21"/>
          <w:szCs w:val="21"/>
        </w:rPr>
        <w:t>etails (</w:t>
      </w:r>
      <w:r w:rsidR="00507DDD">
        <w:rPr>
          <w:rFonts w:ascii="Arial" w:eastAsia="Arial" w:hAnsi="Arial" w:cs="Arial"/>
          <w:color w:val="333333"/>
          <w:sz w:val="21"/>
          <w:szCs w:val="21"/>
        </w:rPr>
        <w:t>I</w:t>
      </w:r>
      <w:r w:rsidR="00504E06">
        <w:rPr>
          <w:rFonts w:ascii="Arial" w:eastAsia="Arial" w:hAnsi="Arial" w:cs="Arial"/>
          <w:color w:val="333333"/>
          <w:sz w:val="21"/>
          <w:szCs w:val="21"/>
        </w:rPr>
        <w:t xml:space="preserve">f </w:t>
      </w:r>
      <w:r w:rsidR="00106EE4">
        <w:rPr>
          <w:rFonts w:ascii="Arial" w:eastAsia="Arial" w:hAnsi="Arial" w:cs="Arial"/>
          <w:color w:val="333333"/>
          <w:sz w:val="21"/>
          <w:szCs w:val="21"/>
        </w:rPr>
        <w:t>self-nominating</w:t>
      </w:r>
      <w:r w:rsidR="00507DDD">
        <w:rPr>
          <w:rFonts w:ascii="Arial" w:eastAsia="Arial" w:hAnsi="Arial" w:cs="Arial"/>
          <w:color w:val="333333"/>
          <w:sz w:val="21"/>
          <w:szCs w:val="21"/>
        </w:rPr>
        <w:t>,</w:t>
      </w:r>
      <w:r w:rsidR="00106EE4">
        <w:rPr>
          <w:rFonts w:ascii="Arial" w:eastAsia="Arial" w:hAnsi="Arial" w:cs="Arial"/>
          <w:color w:val="333333"/>
          <w:sz w:val="21"/>
          <w:szCs w:val="21"/>
        </w:rPr>
        <w:t xml:space="preserve"> please go to section 2</w:t>
      </w:r>
      <w:r w:rsidR="00504E06">
        <w:rPr>
          <w:rFonts w:ascii="Arial" w:eastAsia="Arial" w:hAnsi="Arial" w:cs="Arial"/>
          <w:color w:val="333333"/>
          <w:sz w:val="21"/>
          <w:szCs w:val="21"/>
        </w:rPr>
        <w:t>)</w:t>
      </w:r>
    </w:p>
    <w:tbl>
      <w:tblPr>
        <w:tblW w:w="0" w:type="auto"/>
        <w:tblInd w:w="5" w:type="dxa"/>
        <w:tblCellMar>
          <w:left w:w="0" w:type="dxa"/>
          <w:right w:w="0" w:type="dxa"/>
        </w:tblCellMar>
        <w:tblLook w:val="04A0" w:firstRow="1" w:lastRow="0" w:firstColumn="1" w:lastColumn="0" w:noHBand="0" w:noVBand="1"/>
      </w:tblPr>
      <w:tblGrid>
        <w:gridCol w:w="2345"/>
        <w:gridCol w:w="5101"/>
      </w:tblGrid>
      <w:tr w:rsidR="00B73B9F" w14:paraId="037D1200" w14:textId="77777777">
        <w:tc>
          <w:tcPr>
            <w:tcW w:w="0" w:type="auto"/>
            <w:tcMar>
              <w:top w:w="5" w:type="dxa"/>
              <w:left w:w="5" w:type="dxa"/>
              <w:bottom w:w="5" w:type="dxa"/>
              <w:right w:w="5" w:type="dxa"/>
            </w:tcMar>
            <w:vAlign w:val="center"/>
            <w:hideMark/>
          </w:tcPr>
          <w:p w14:paraId="0F091704" w14:textId="11609C04" w:rsidR="00B73B9F" w:rsidRDefault="002027E8">
            <w:pPr>
              <w:rPr>
                <w:color w:val="000000"/>
                <w:sz w:val="21"/>
                <w:szCs w:val="21"/>
              </w:rPr>
            </w:pPr>
            <w:r>
              <w:rPr>
                <w:rFonts w:ascii="Arial" w:eastAsia="Arial" w:hAnsi="Arial" w:cs="Arial"/>
                <w:color w:val="333333"/>
                <w:sz w:val="21"/>
                <w:szCs w:val="21"/>
              </w:rPr>
              <w:t>Title</w:t>
            </w:r>
            <w:r w:rsidR="00504E06">
              <w:rPr>
                <w:rFonts w:ascii="Arial" w:eastAsia="Arial" w:hAnsi="Arial" w:cs="Arial"/>
                <w:color w:val="333333"/>
                <w:sz w:val="21"/>
                <w:szCs w:val="21"/>
              </w:rPr>
              <w:t xml:space="preserve">  </w:t>
            </w:r>
          </w:p>
        </w:tc>
        <w:tc>
          <w:tcPr>
            <w:tcW w:w="0" w:type="auto"/>
            <w:tcMar>
              <w:top w:w="5" w:type="dxa"/>
              <w:left w:w="5" w:type="dxa"/>
              <w:bottom w:w="80" w:type="dxa"/>
              <w:right w:w="5" w:type="dxa"/>
            </w:tcMar>
            <w:vAlign w:val="center"/>
            <w:hideMark/>
          </w:tcPr>
          <w:tbl>
            <w:tblPr>
              <w:tblW w:w="5075" w:type="dxa"/>
              <w:tblBorders>
                <w:top w:val="single" w:sz="6" w:space="0" w:color="97C9EB"/>
                <w:left w:val="single" w:sz="6" w:space="0" w:color="97C9EB"/>
                <w:bottom w:val="single" w:sz="6" w:space="0" w:color="97C9EB"/>
                <w:right w:val="single" w:sz="6" w:space="0" w:color="97C9EB"/>
              </w:tblBorders>
              <w:tblCellMar>
                <w:left w:w="0" w:type="dxa"/>
                <w:right w:w="0" w:type="dxa"/>
              </w:tblCellMar>
              <w:tblLook w:val="04A0" w:firstRow="1" w:lastRow="0" w:firstColumn="1" w:lastColumn="0" w:noHBand="0" w:noVBand="1"/>
            </w:tblPr>
            <w:tblGrid>
              <w:gridCol w:w="5075"/>
            </w:tblGrid>
            <w:tr w:rsidR="00B73B9F" w14:paraId="1393BC58" w14:textId="77777777" w:rsidTr="00B03C10">
              <w:tc>
                <w:tcPr>
                  <w:tcW w:w="5075" w:type="dxa"/>
                  <w:shd w:val="clear" w:color="auto" w:fill="FFFFFF"/>
                  <w:tcMar>
                    <w:top w:w="8" w:type="dxa"/>
                    <w:left w:w="8" w:type="dxa"/>
                    <w:bottom w:w="8" w:type="dxa"/>
                    <w:right w:w="8" w:type="dxa"/>
                  </w:tcMar>
                  <w:vAlign w:val="center"/>
                  <w:hideMark/>
                </w:tcPr>
                <w:p w14:paraId="6AC49BA3" w14:textId="77777777" w:rsidR="00B73B9F" w:rsidRDefault="00504E06">
                  <w:pPr>
                    <w:rPr>
                      <w:color w:val="000000"/>
                      <w:sz w:val="21"/>
                      <w:szCs w:val="21"/>
                    </w:rPr>
                  </w:pPr>
                  <w:r>
                    <w:rPr>
                      <w:rFonts w:ascii="Arial" w:eastAsia="Arial" w:hAnsi="Arial" w:cs="Arial"/>
                      <w:color w:val="333333"/>
                      <w:sz w:val="21"/>
                      <w:szCs w:val="21"/>
                    </w:rPr>
                    <w:t> </w:t>
                  </w:r>
                </w:p>
              </w:tc>
            </w:tr>
          </w:tbl>
          <w:p w14:paraId="25AD46AD" w14:textId="77777777" w:rsidR="00B73B9F" w:rsidRDefault="00B73B9F">
            <w:pPr>
              <w:rPr>
                <w:color w:val="000000"/>
                <w:sz w:val="21"/>
                <w:szCs w:val="21"/>
              </w:rPr>
            </w:pPr>
          </w:p>
        </w:tc>
      </w:tr>
      <w:tr w:rsidR="002027E8" w14:paraId="31C5535D" w14:textId="77777777" w:rsidTr="002027E8">
        <w:tc>
          <w:tcPr>
            <w:tcW w:w="0" w:type="auto"/>
            <w:tcMar>
              <w:top w:w="5" w:type="dxa"/>
              <w:left w:w="5" w:type="dxa"/>
              <w:bottom w:w="5" w:type="dxa"/>
              <w:right w:w="5" w:type="dxa"/>
            </w:tcMar>
            <w:vAlign w:val="center"/>
            <w:hideMark/>
          </w:tcPr>
          <w:p w14:paraId="20E90F51" w14:textId="77777777" w:rsidR="002027E8" w:rsidRPr="002027E8" w:rsidRDefault="002027E8" w:rsidP="004D41A1">
            <w:pPr>
              <w:rPr>
                <w:rFonts w:ascii="Arial" w:eastAsia="Arial" w:hAnsi="Arial" w:cs="Arial"/>
                <w:color w:val="333333"/>
                <w:sz w:val="21"/>
                <w:szCs w:val="21"/>
              </w:rPr>
            </w:pPr>
            <w:r>
              <w:rPr>
                <w:rFonts w:ascii="Arial" w:eastAsia="Arial" w:hAnsi="Arial" w:cs="Arial"/>
                <w:color w:val="333333"/>
                <w:sz w:val="21"/>
                <w:szCs w:val="21"/>
              </w:rPr>
              <w:t xml:space="preserve">Name  </w:t>
            </w:r>
          </w:p>
        </w:tc>
        <w:tc>
          <w:tcPr>
            <w:tcW w:w="0" w:type="auto"/>
            <w:tcMar>
              <w:top w:w="5" w:type="dxa"/>
              <w:left w:w="5" w:type="dxa"/>
              <w:bottom w:w="80" w:type="dxa"/>
              <w:right w:w="5" w:type="dxa"/>
            </w:tcMar>
            <w:vAlign w:val="center"/>
            <w:hideMark/>
          </w:tcPr>
          <w:tbl>
            <w:tblPr>
              <w:tblW w:w="5075" w:type="dxa"/>
              <w:tblBorders>
                <w:top w:val="single" w:sz="6" w:space="0" w:color="97C9EB"/>
                <w:left w:val="single" w:sz="6" w:space="0" w:color="97C9EB"/>
                <w:bottom w:val="single" w:sz="6" w:space="0" w:color="97C9EB"/>
                <w:right w:val="single" w:sz="6" w:space="0" w:color="97C9EB"/>
              </w:tblBorders>
              <w:tblCellMar>
                <w:left w:w="0" w:type="dxa"/>
                <w:right w:w="0" w:type="dxa"/>
              </w:tblCellMar>
              <w:tblLook w:val="04A0" w:firstRow="1" w:lastRow="0" w:firstColumn="1" w:lastColumn="0" w:noHBand="0" w:noVBand="1"/>
            </w:tblPr>
            <w:tblGrid>
              <w:gridCol w:w="5075"/>
            </w:tblGrid>
            <w:tr w:rsidR="002027E8" w14:paraId="3E7B6CE3" w14:textId="77777777" w:rsidTr="004D41A1">
              <w:tc>
                <w:tcPr>
                  <w:tcW w:w="5075" w:type="dxa"/>
                  <w:shd w:val="clear" w:color="auto" w:fill="FFFFFF"/>
                  <w:tcMar>
                    <w:top w:w="8" w:type="dxa"/>
                    <w:left w:w="8" w:type="dxa"/>
                    <w:bottom w:w="8" w:type="dxa"/>
                    <w:right w:w="8" w:type="dxa"/>
                  </w:tcMar>
                  <w:vAlign w:val="center"/>
                  <w:hideMark/>
                </w:tcPr>
                <w:p w14:paraId="27FD60E8" w14:textId="77777777" w:rsidR="002027E8" w:rsidRDefault="002027E8" w:rsidP="004D41A1">
                  <w:pPr>
                    <w:rPr>
                      <w:color w:val="000000"/>
                      <w:sz w:val="21"/>
                      <w:szCs w:val="21"/>
                    </w:rPr>
                  </w:pPr>
                  <w:r>
                    <w:rPr>
                      <w:rFonts w:ascii="Arial" w:eastAsia="Arial" w:hAnsi="Arial" w:cs="Arial"/>
                      <w:color w:val="333333"/>
                      <w:sz w:val="21"/>
                      <w:szCs w:val="21"/>
                    </w:rPr>
                    <w:t> </w:t>
                  </w:r>
                </w:p>
              </w:tc>
            </w:tr>
          </w:tbl>
          <w:p w14:paraId="200D1AAE" w14:textId="77777777" w:rsidR="002027E8" w:rsidRDefault="002027E8" w:rsidP="004D41A1">
            <w:pPr>
              <w:rPr>
                <w:color w:val="000000"/>
                <w:sz w:val="21"/>
                <w:szCs w:val="21"/>
              </w:rPr>
            </w:pPr>
          </w:p>
        </w:tc>
      </w:tr>
      <w:tr w:rsidR="00B73B9F" w14:paraId="7630CE30" w14:textId="77777777">
        <w:tc>
          <w:tcPr>
            <w:tcW w:w="0" w:type="auto"/>
            <w:tcMar>
              <w:top w:w="5" w:type="dxa"/>
              <w:left w:w="5" w:type="dxa"/>
              <w:bottom w:w="5" w:type="dxa"/>
              <w:right w:w="5" w:type="dxa"/>
            </w:tcMar>
            <w:vAlign w:val="center"/>
            <w:hideMark/>
          </w:tcPr>
          <w:p w14:paraId="7028317C" w14:textId="77777777" w:rsidR="00B73B9F" w:rsidRDefault="00504E06">
            <w:pPr>
              <w:rPr>
                <w:color w:val="000000"/>
                <w:sz w:val="21"/>
                <w:szCs w:val="21"/>
              </w:rPr>
            </w:pPr>
            <w:r>
              <w:rPr>
                <w:rFonts w:ascii="Arial" w:eastAsia="Arial" w:hAnsi="Arial" w:cs="Arial"/>
                <w:color w:val="333333"/>
                <w:sz w:val="21"/>
                <w:szCs w:val="21"/>
              </w:rPr>
              <w:t xml:space="preserve">Institution / </w:t>
            </w:r>
            <w:proofErr w:type="spellStart"/>
            <w:r>
              <w:rPr>
                <w:rFonts w:ascii="Arial" w:eastAsia="Arial" w:hAnsi="Arial" w:cs="Arial"/>
                <w:color w:val="333333"/>
                <w:sz w:val="21"/>
                <w:szCs w:val="21"/>
              </w:rPr>
              <w:t>organisation</w:t>
            </w:r>
            <w:proofErr w:type="spellEnd"/>
            <w:r>
              <w:rPr>
                <w:rFonts w:ascii="Arial" w:eastAsia="Arial" w:hAnsi="Arial" w:cs="Arial"/>
                <w:color w:val="333333"/>
                <w:sz w:val="21"/>
                <w:szCs w:val="21"/>
              </w:rPr>
              <w:t xml:space="preserve">   </w:t>
            </w:r>
          </w:p>
        </w:tc>
        <w:tc>
          <w:tcPr>
            <w:tcW w:w="0" w:type="auto"/>
            <w:tcMar>
              <w:top w:w="5" w:type="dxa"/>
              <w:left w:w="5" w:type="dxa"/>
              <w:bottom w:w="80" w:type="dxa"/>
              <w:right w:w="5" w:type="dxa"/>
            </w:tcMar>
            <w:vAlign w:val="center"/>
            <w:hideMark/>
          </w:tcPr>
          <w:tbl>
            <w:tblPr>
              <w:tblW w:w="5075" w:type="dxa"/>
              <w:tblBorders>
                <w:top w:val="single" w:sz="6" w:space="0" w:color="97C9EB"/>
                <w:left w:val="single" w:sz="6" w:space="0" w:color="97C9EB"/>
                <w:bottom w:val="single" w:sz="6" w:space="0" w:color="97C9EB"/>
                <w:right w:val="single" w:sz="6" w:space="0" w:color="97C9EB"/>
              </w:tblBorders>
              <w:tblCellMar>
                <w:left w:w="0" w:type="dxa"/>
                <w:right w:w="0" w:type="dxa"/>
              </w:tblCellMar>
              <w:tblLook w:val="04A0" w:firstRow="1" w:lastRow="0" w:firstColumn="1" w:lastColumn="0" w:noHBand="0" w:noVBand="1"/>
            </w:tblPr>
            <w:tblGrid>
              <w:gridCol w:w="5075"/>
            </w:tblGrid>
            <w:tr w:rsidR="00B73B9F" w14:paraId="6ED3B54E" w14:textId="77777777" w:rsidTr="00B03C10">
              <w:tc>
                <w:tcPr>
                  <w:tcW w:w="5075" w:type="dxa"/>
                  <w:shd w:val="clear" w:color="auto" w:fill="FFFFFF"/>
                  <w:tcMar>
                    <w:top w:w="8" w:type="dxa"/>
                    <w:left w:w="8" w:type="dxa"/>
                    <w:bottom w:w="8" w:type="dxa"/>
                    <w:right w:w="8" w:type="dxa"/>
                  </w:tcMar>
                  <w:vAlign w:val="center"/>
                  <w:hideMark/>
                </w:tcPr>
                <w:p w14:paraId="50FF57AF" w14:textId="77777777" w:rsidR="00B73B9F" w:rsidRDefault="00504E06">
                  <w:pPr>
                    <w:rPr>
                      <w:color w:val="000000"/>
                      <w:sz w:val="21"/>
                      <w:szCs w:val="21"/>
                    </w:rPr>
                  </w:pPr>
                  <w:r>
                    <w:rPr>
                      <w:rFonts w:ascii="Arial" w:eastAsia="Arial" w:hAnsi="Arial" w:cs="Arial"/>
                      <w:color w:val="333333"/>
                      <w:sz w:val="21"/>
                      <w:szCs w:val="21"/>
                    </w:rPr>
                    <w:t> </w:t>
                  </w:r>
                </w:p>
              </w:tc>
            </w:tr>
          </w:tbl>
          <w:p w14:paraId="4ADF5E48" w14:textId="77777777" w:rsidR="00B73B9F" w:rsidRDefault="00B73B9F">
            <w:pPr>
              <w:rPr>
                <w:color w:val="000000"/>
                <w:sz w:val="21"/>
                <w:szCs w:val="21"/>
              </w:rPr>
            </w:pPr>
          </w:p>
        </w:tc>
      </w:tr>
      <w:tr w:rsidR="00B73B9F" w14:paraId="042D3D11" w14:textId="77777777">
        <w:tc>
          <w:tcPr>
            <w:tcW w:w="0" w:type="auto"/>
            <w:tcMar>
              <w:top w:w="5" w:type="dxa"/>
              <w:left w:w="5" w:type="dxa"/>
              <w:bottom w:w="5" w:type="dxa"/>
              <w:right w:w="5" w:type="dxa"/>
            </w:tcMar>
            <w:vAlign w:val="center"/>
            <w:hideMark/>
          </w:tcPr>
          <w:p w14:paraId="49630611" w14:textId="11672ABD" w:rsidR="00B73B9F" w:rsidRDefault="00507DDD">
            <w:pPr>
              <w:rPr>
                <w:color w:val="000000"/>
                <w:sz w:val="21"/>
                <w:szCs w:val="21"/>
              </w:rPr>
            </w:pPr>
            <w:r>
              <w:rPr>
                <w:rFonts w:ascii="Arial" w:eastAsia="Arial" w:hAnsi="Arial" w:cs="Arial"/>
                <w:color w:val="333333"/>
                <w:sz w:val="21"/>
                <w:szCs w:val="21"/>
              </w:rPr>
              <w:t>Current role</w:t>
            </w:r>
            <w:r w:rsidR="00504E06">
              <w:rPr>
                <w:rFonts w:ascii="Arial" w:eastAsia="Arial" w:hAnsi="Arial" w:cs="Arial"/>
                <w:color w:val="333333"/>
                <w:sz w:val="21"/>
                <w:szCs w:val="21"/>
              </w:rPr>
              <w:t xml:space="preserve"> </w:t>
            </w:r>
          </w:p>
        </w:tc>
        <w:tc>
          <w:tcPr>
            <w:tcW w:w="0" w:type="auto"/>
            <w:tcMar>
              <w:top w:w="5" w:type="dxa"/>
              <w:left w:w="5" w:type="dxa"/>
              <w:bottom w:w="80" w:type="dxa"/>
              <w:right w:w="5" w:type="dxa"/>
            </w:tcMar>
            <w:vAlign w:val="center"/>
            <w:hideMark/>
          </w:tcPr>
          <w:tbl>
            <w:tblPr>
              <w:tblW w:w="5075" w:type="dxa"/>
              <w:tblBorders>
                <w:top w:val="single" w:sz="6" w:space="0" w:color="97C9EB"/>
                <w:left w:val="single" w:sz="6" w:space="0" w:color="97C9EB"/>
                <w:bottom w:val="single" w:sz="6" w:space="0" w:color="97C9EB"/>
                <w:right w:val="single" w:sz="6" w:space="0" w:color="97C9EB"/>
              </w:tblBorders>
              <w:tblCellMar>
                <w:left w:w="0" w:type="dxa"/>
                <w:right w:w="0" w:type="dxa"/>
              </w:tblCellMar>
              <w:tblLook w:val="04A0" w:firstRow="1" w:lastRow="0" w:firstColumn="1" w:lastColumn="0" w:noHBand="0" w:noVBand="1"/>
            </w:tblPr>
            <w:tblGrid>
              <w:gridCol w:w="5075"/>
            </w:tblGrid>
            <w:tr w:rsidR="00B73B9F" w14:paraId="6CD4B0AD" w14:textId="77777777" w:rsidTr="00B03C10">
              <w:tc>
                <w:tcPr>
                  <w:tcW w:w="5075" w:type="dxa"/>
                  <w:shd w:val="clear" w:color="auto" w:fill="FFFFFF"/>
                  <w:tcMar>
                    <w:top w:w="8" w:type="dxa"/>
                    <w:left w:w="8" w:type="dxa"/>
                    <w:bottom w:w="8" w:type="dxa"/>
                    <w:right w:w="8" w:type="dxa"/>
                  </w:tcMar>
                  <w:vAlign w:val="center"/>
                  <w:hideMark/>
                </w:tcPr>
                <w:p w14:paraId="76EC931D" w14:textId="77777777" w:rsidR="00B73B9F" w:rsidRDefault="00504E06">
                  <w:pPr>
                    <w:rPr>
                      <w:color w:val="000000"/>
                      <w:sz w:val="21"/>
                      <w:szCs w:val="21"/>
                    </w:rPr>
                  </w:pPr>
                  <w:r>
                    <w:rPr>
                      <w:rFonts w:ascii="Arial" w:eastAsia="Arial" w:hAnsi="Arial" w:cs="Arial"/>
                      <w:color w:val="333333"/>
                      <w:sz w:val="21"/>
                      <w:szCs w:val="21"/>
                    </w:rPr>
                    <w:t> </w:t>
                  </w:r>
                </w:p>
              </w:tc>
            </w:tr>
          </w:tbl>
          <w:p w14:paraId="368AC17A" w14:textId="77777777" w:rsidR="00B73B9F" w:rsidRDefault="00B73B9F">
            <w:pPr>
              <w:rPr>
                <w:color w:val="000000"/>
                <w:sz w:val="21"/>
                <w:szCs w:val="21"/>
              </w:rPr>
            </w:pPr>
          </w:p>
        </w:tc>
      </w:tr>
      <w:tr w:rsidR="00091A88" w14:paraId="4C96CED4" w14:textId="77777777" w:rsidTr="00091A88">
        <w:tc>
          <w:tcPr>
            <w:tcW w:w="0" w:type="auto"/>
            <w:tcMar>
              <w:top w:w="5" w:type="dxa"/>
              <w:left w:w="5" w:type="dxa"/>
              <w:bottom w:w="5" w:type="dxa"/>
              <w:right w:w="5" w:type="dxa"/>
            </w:tcMar>
            <w:vAlign w:val="center"/>
            <w:hideMark/>
          </w:tcPr>
          <w:p w14:paraId="684341C6" w14:textId="3DDF479D" w:rsidR="00091A88" w:rsidRPr="00091A88" w:rsidRDefault="00091A88" w:rsidP="004D41A1">
            <w:pPr>
              <w:rPr>
                <w:rFonts w:ascii="Arial" w:eastAsia="Arial" w:hAnsi="Arial" w:cs="Arial"/>
                <w:color w:val="333333"/>
                <w:sz w:val="21"/>
                <w:szCs w:val="21"/>
              </w:rPr>
            </w:pPr>
            <w:r>
              <w:rPr>
                <w:rFonts w:ascii="Arial" w:eastAsia="Arial" w:hAnsi="Arial" w:cs="Arial"/>
                <w:color w:val="333333"/>
                <w:sz w:val="21"/>
                <w:szCs w:val="21"/>
              </w:rPr>
              <w:t xml:space="preserve">Email </w:t>
            </w:r>
          </w:p>
        </w:tc>
        <w:tc>
          <w:tcPr>
            <w:tcW w:w="0" w:type="auto"/>
            <w:tcMar>
              <w:top w:w="5" w:type="dxa"/>
              <w:left w:w="5" w:type="dxa"/>
              <w:bottom w:w="80" w:type="dxa"/>
              <w:right w:w="5" w:type="dxa"/>
            </w:tcMar>
            <w:vAlign w:val="center"/>
            <w:hideMark/>
          </w:tcPr>
          <w:tbl>
            <w:tblPr>
              <w:tblW w:w="5075" w:type="dxa"/>
              <w:tblBorders>
                <w:top w:val="single" w:sz="6" w:space="0" w:color="97C9EB"/>
                <w:left w:val="single" w:sz="6" w:space="0" w:color="97C9EB"/>
                <w:bottom w:val="single" w:sz="6" w:space="0" w:color="97C9EB"/>
                <w:right w:val="single" w:sz="6" w:space="0" w:color="97C9EB"/>
              </w:tblBorders>
              <w:tblCellMar>
                <w:left w:w="0" w:type="dxa"/>
                <w:right w:w="0" w:type="dxa"/>
              </w:tblCellMar>
              <w:tblLook w:val="04A0" w:firstRow="1" w:lastRow="0" w:firstColumn="1" w:lastColumn="0" w:noHBand="0" w:noVBand="1"/>
            </w:tblPr>
            <w:tblGrid>
              <w:gridCol w:w="5075"/>
            </w:tblGrid>
            <w:tr w:rsidR="00091A88" w14:paraId="4F8F89EC" w14:textId="77777777" w:rsidTr="004D41A1">
              <w:tc>
                <w:tcPr>
                  <w:tcW w:w="5075" w:type="dxa"/>
                  <w:shd w:val="clear" w:color="auto" w:fill="FFFFFF"/>
                  <w:tcMar>
                    <w:top w:w="8" w:type="dxa"/>
                    <w:left w:w="8" w:type="dxa"/>
                    <w:bottom w:w="8" w:type="dxa"/>
                    <w:right w:w="8" w:type="dxa"/>
                  </w:tcMar>
                  <w:vAlign w:val="center"/>
                  <w:hideMark/>
                </w:tcPr>
                <w:p w14:paraId="773F398B" w14:textId="77777777" w:rsidR="00091A88" w:rsidRDefault="00091A88" w:rsidP="004D41A1">
                  <w:pPr>
                    <w:rPr>
                      <w:color w:val="000000"/>
                      <w:sz w:val="21"/>
                      <w:szCs w:val="21"/>
                    </w:rPr>
                  </w:pPr>
                  <w:r>
                    <w:rPr>
                      <w:rFonts w:ascii="Arial" w:eastAsia="Arial" w:hAnsi="Arial" w:cs="Arial"/>
                      <w:color w:val="333333"/>
                      <w:sz w:val="21"/>
                      <w:szCs w:val="21"/>
                    </w:rPr>
                    <w:t> </w:t>
                  </w:r>
                </w:p>
              </w:tc>
            </w:tr>
          </w:tbl>
          <w:p w14:paraId="50AB0976" w14:textId="77777777" w:rsidR="00091A88" w:rsidRDefault="00091A88" w:rsidP="004D41A1">
            <w:pPr>
              <w:rPr>
                <w:color w:val="000000"/>
                <w:sz w:val="21"/>
                <w:szCs w:val="21"/>
              </w:rPr>
            </w:pPr>
          </w:p>
        </w:tc>
      </w:tr>
    </w:tbl>
    <w:p w14:paraId="55B6CFD6" w14:textId="5B08686A" w:rsidR="00B03C10" w:rsidRDefault="00B03C10" w:rsidP="00B03C10">
      <w:pPr>
        <w:spacing w:before="280" w:after="120"/>
        <w:rPr>
          <w:sz w:val="21"/>
          <w:szCs w:val="21"/>
        </w:rPr>
      </w:pPr>
      <w:r>
        <w:rPr>
          <w:rFonts w:ascii="Arial" w:eastAsia="Arial" w:hAnsi="Arial" w:cs="Arial"/>
          <w:b/>
          <w:bCs/>
          <w:color w:val="333333"/>
          <w:sz w:val="21"/>
          <w:szCs w:val="21"/>
        </w:rPr>
        <w:t xml:space="preserve">Confirm nominee has agreed to </w:t>
      </w:r>
      <w:r w:rsidR="003E28D5">
        <w:rPr>
          <w:rFonts w:ascii="Arial" w:eastAsia="Arial" w:hAnsi="Arial" w:cs="Arial"/>
          <w:b/>
          <w:bCs/>
          <w:color w:val="333333"/>
          <w:sz w:val="21"/>
          <w:szCs w:val="21"/>
        </w:rPr>
        <w:t xml:space="preserve">being </w:t>
      </w:r>
      <w:r>
        <w:rPr>
          <w:rFonts w:ascii="Arial" w:eastAsia="Arial" w:hAnsi="Arial" w:cs="Arial"/>
          <w:b/>
          <w:bCs/>
          <w:color w:val="333333"/>
          <w:sz w:val="21"/>
          <w:szCs w:val="21"/>
        </w:rPr>
        <w:t>nominat</w:t>
      </w:r>
      <w:r w:rsidR="003E28D5">
        <w:rPr>
          <w:rFonts w:ascii="Arial" w:eastAsia="Arial" w:hAnsi="Arial" w:cs="Arial"/>
          <w:b/>
          <w:bCs/>
          <w:color w:val="333333"/>
          <w:sz w:val="21"/>
          <w:szCs w:val="21"/>
        </w:rPr>
        <w:t>ed</w:t>
      </w:r>
    </w:p>
    <w:tbl>
      <w:tblPr>
        <w:tblW w:w="0" w:type="auto"/>
        <w:tblInd w:w="5" w:type="dxa"/>
        <w:tblCellMar>
          <w:left w:w="0" w:type="dxa"/>
          <w:right w:w="0" w:type="dxa"/>
        </w:tblCellMar>
        <w:tblLook w:val="04A0" w:firstRow="1" w:lastRow="0" w:firstColumn="1" w:lastColumn="0" w:noHBand="0" w:noVBand="1"/>
      </w:tblPr>
      <w:tblGrid>
        <w:gridCol w:w="487"/>
        <w:gridCol w:w="372"/>
      </w:tblGrid>
      <w:tr w:rsidR="00B03C10" w14:paraId="17ED18ED" w14:textId="77777777" w:rsidTr="00F9409D">
        <w:tc>
          <w:tcPr>
            <w:tcW w:w="0" w:type="auto"/>
            <w:tcMar>
              <w:top w:w="5" w:type="dxa"/>
              <w:left w:w="5" w:type="dxa"/>
              <w:bottom w:w="5" w:type="dxa"/>
              <w:right w:w="5" w:type="dxa"/>
            </w:tcMar>
            <w:hideMark/>
          </w:tcPr>
          <w:p w14:paraId="61503894" w14:textId="77777777" w:rsidR="00B03C10" w:rsidRDefault="00B03C10" w:rsidP="00F9409D">
            <w:pPr>
              <w:rPr>
                <w:color w:val="000000"/>
                <w:sz w:val="21"/>
                <w:szCs w:val="21"/>
              </w:rPr>
            </w:pPr>
            <w:r>
              <w:rPr>
                <w:noProof/>
                <w:color w:val="000000"/>
                <w:sz w:val="21"/>
                <w:szCs w:val="21"/>
              </w:rPr>
              <w:drawing>
                <wp:inline distT="0" distB="0" distL="0" distR="0" wp14:anchorId="4C486297" wp14:editId="0FFB269B">
                  <wp:extent cx="228600" cy="228600"/>
                  <wp:effectExtent l="0" t="0" r="0" b="0"/>
                  <wp:docPr id="100001" name="Picture 100001"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2" name=""/>
                          <pic:cNvPicPr>
                            <a:picLocks noChangeAspect="1"/>
                          </pic:cNvPicPr>
                        </pic:nvPicPr>
                        <pic:blipFill>
                          <a:blip r:embed="rId13"/>
                          <a:stretch>
                            <a:fillRect/>
                          </a:stretch>
                        </pic:blipFill>
                        <pic:spPr>
                          <a:xfrm>
                            <a:off x="0" y="0"/>
                            <a:ext cx="228600" cy="228600"/>
                          </a:xfrm>
                          <a:prstGeom prst="rect">
                            <a:avLst/>
                          </a:prstGeom>
                        </pic:spPr>
                      </pic:pic>
                    </a:graphicData>
                  </a:graphic>
                </wp:inline>
              </w:drawing>
            </w:r>
            <w:r>
              <w:rPr>
                <w:rFonts w:ascii="Arial" w:eastAsia="Arial" w:hAnsi="Arial" w:cs="Arial"/>
                <w:color w:val="333333"/>
                <w:sz w:val="21"/>
                <w:szCs w:val="21"/>
              </w:rPr>
              <w:t>  </w:t>
            </w:r>
          </w:p>
        </w:tc>
        <w:tc>
          <w:tcPr>
            <w:tcW w:w="0" w:type="auto"/>
            <w:tcMar>
              <w:top w:w="5" w:type="dxa"/>
              <w:left w:w="5" w:type="dxa"/>
              <w:bottom w:w="5" w:type="dxa"/>
              <w:right w:w="5" w:type="dxa"/>
            </w:tcMar>
            <w:vAlign w:val="center"/>
            <w:hideMark/>
          </w:tcPr>
          <w:p w14:paraId="5D977EEC" w14:textId="77777777" w:rsidR="00B03C10" w:rsidRDefault="00B03C10" w:rsidP="00F9409D">
            <w:pPr>
              <w:rPr>
                <w:color w:val="000000"/>
                <w:sz w:val="21"/>
                <w:szCs w:val="21"/>
              </w:rPr>
            </w:pPr>
            <w:r>
              <w:rPr>
                <w:rFonts w:ascii="Arial" w:eastAsia="Arial" w:hAnsi="Arial" w:cs="Arial"/>
                <w:color w:val="333333"/>
                <w:sz w:val="21"/>
                <w:szCs w:val="21"/>
              </w:rPr>
              <w:t>Yes</w:t>
            </w:r>
          </w:p>
        </w:tc>
      </w:tr>
    </w:tbl>
    <w:p w14:paraId="7DE1F2DE" w14:textId="396A30F8" w:rsidR="00B73B9F" w:rsidRDefault="00B73B9F">
      <w:pPr>
        <w:spacing w:before="280"/>
        <w:rPr>
          <w:sz w:val="36"/>
          <w:szCs w:val="36"/>
        </w:rPr>
      </w:pPr>
    </w:p>
    <w:p w14:paraId="39E56180" w14:textId="77777777" w:rsidR="00BC58A4" w:rsidRDefault="00BC58A4">
      <w:pPr>
        <w:spacing w:before="280"/>
        <w:rPr>
          <w:sz w:val="36"/>
          <w:szCs w:val="36"/>
        </w:rPr>
      </w:pPr>
    </w:p>
    <w:p w14:paraId="602F2662" w14:textId="48081E43" w:rsidR="00B73B9F" w:rsidRPr="00106EE4" w:rsidRDefault="00504E06" w:rsidP="00106EE4">
      <w:pPr>
        <w:pStyle w:val="ListParagraph"/>
        <w:numPr>
          <w:ilvl w:val="0"/>
          <w:numId w:val="1"/>
        </w:numPr>
        <w:spacing w:before="280"/>
        <w:rPr>
          <w:sz w:val="36"/>
          <w:szCs w:val="36"/>
        </w:rPr>
      </w:pPr>
      <w:r w:rsidRPr="00106EE4">
        <w:rPr>
          <w:rFonts w:ascii="Arial" w:eastAsia="Arial" w:hAnsi="Arial" w:cs="Arial"/>
          <w:b/>
          <w:bCs/>
          <w:color w:val="333333"/>
          <w:sz w:val="36"/>
          <w:szCs w:val="36"/>
        </w:rPr>
        <w:lastRenderedPageBreak/>
        <w:t xml:space="preserve">Nominee information </w:t>
      </w:r>
    </w:p>
    <w:p w14:paraId="0BE061A2" w14:textId="4D34BAA5" w:rsidR="00B73B9F" w:rsidRPr="00BF1E04" w:rsidRDefault="008A3A1D">
      <w:pPr>
        <w:pStyle w:val="Heading3"/>
        <w:keepNext w:val="0"/>
        <w:spacing w:before="300" w:after="120"/>
        <w:rPr>
          <w:sz w:val="21"/>
          <w:szCs w:val="21"/>
        </w:rPr>
      </w:pPr>
      <w:r w:rsidRPr="00BF1E04">
        <w:rPr>
          <w:rFonts w:ascii="Arial" w:eastAsia="Arial" w:hAnsi="Arial" w:cs="Arial"/>
          <w:color w:val="333333"/>
          <w:sz w:val="21"/>
          <w:szCs w:val="21"/>
        </w:rPr>
        <w:t>D</w:t>
      </w:r>
      <w:r w:rsidR="00504E06" w:rsidRPr="00BF1E04">
        <w:rPr>
          <w:rFonts w:ascii="Arial" w:eastAsia="Arial" w:hAnsi="Arial" w:cs="Arial"/>
          <w:color w:val="333333"/>
          <w:sz w:val="21"/>
          <w:szCs w:val="21"/>
        </w:rPr>
        <w:t xml:space="preserve">etails </w:t>
      </w:r>
    </w:p>
    <w:tbl>
      <w:tblPr>
        <w:tblW w:w="0" w:type="auto"/>
        <w:tblInd w:w="5" w:type="dxa"/>
        <w:tblCellMar>
          <w:left w:w="0" w:type="dxa"/>
          <w:right w:w="0" w:type="dxa"/>
        </w:tblCellMar>
        <w:tblLook w:val="04A0" w:firstRow="1" w:lastRow="0" w:firstColumn="1" w:lastColumn="0" w:noHBand="0" w:noVBand="1"/>
      </w:tblPr>
      <w:tblGrid>
        <w:gridCol w:w="2345"/>
        <w:gridCol w:w="5176"/>
      </w:tblGrid>
      <w:tr w:rsidR="00B73B9F" w14:paraId="32656FF8" w14:textId="77777777">
        <w:tc>
          <w:tcPr>
            <w:tcW w:w="0" w:type="auto"/>
            <w:tcMar>
              <w:top w:w="5" w:type="dxa"/>
              <w:left w:w="5" w:type="dxa"/>
              <w:bottom w:w="5" w:type="dxa"/>
              <w:right w:w="5" w:type="dxa"/>
            </w:tcMar>
            <w:vAlign w:val="center"/>
            <w:hideMark/>
          </w:tcPr>
          <w:p w14:paraId="3A0E4A23" w14:textId="77777777" w:rsidR="00B73B9F" w:rsidRDefault="00504E06">
            <w:pPr>
              <w:rPr>
                <w:color w:val="000000"/>
                <w:sz w:val="21"/>
                <w:szCs w:val="21"/>
              </w:rPr>
            </w:pPr>
            <w:r>
              <w:rPr>
                <w:rFonts w:ascii="Arial" w:eastAsia="Arial" w:hAnsi="Arial" w:cs="Arial"/>
                <w:color w:val="333333"/>
                <w:sz w:val="21"/>
                <w:szCs w:val="21"/>
              </w:rPr>
              <w:t xml:space="preserve">Title  </w:t>
            </w:r>
          </w:p>
        </w:tc>
        <w:tc>
          <w:tcPr>
            <w:tcW w:w="0" w:type="auto"/>
            <w:tcMar>
              <w:top w:w="5" w:type="dxa"/>
              <w:left w:w="5" w:type="dxa"/>
              <w:bottom w:w="80" w:type="dxa"/>
              <w:right w:w="5" w:type="dxa"/>
            </w:tcMar>
            <w:vAlign w:val="center"/>
            <w:hideMark/>
          </w:tcPr>
          <w:tbl>
            <w:tblPr>
              <w:tblW w:w="5150" w:type="dxa"/>
              <w:tblBorders>
                <w:top w:val="single" w:sz="6" w:space="0" w:color="97C9EB"/>
                <w:left w:val="single" w:sz="6" w:space="0" w:color="97C9EB"/>
                <w:bottom w:val="single" w:sz="6" w:space="0" w:color="97C9EB"/>
                <w:right w:val="single" w:sz="6" w:space="0" w:color="97C9EB"/>
              </w:tblBorders>
              <w:tblCellMar>
                <w:left w:w="0" w:type="dxa"/>
                <w:right w:w="0" w:type="dxa"/>
              </w:tblCellMar>
              <w:tblLook w:val="04A0" w:firstRow="1" w:lastRow="0" w:firstColumn="1" w:lastColumn="0" w:noHBand="0" w:noVBand="1"/>
            </w:tblPr>
            <w:tblGrid>
              <w:gridCol w:w="5150"/>
            </w:tblGrid>
            <w:tr w:rsidR="00B73B9F" w14:paraId="748CD461" w14:textId="77777777" w:rsidTr="009F3F89">
              <w:tc>
                <w:tcPr>
                  <w:tcW w:w="5150" w:type="dxa"/>
                  <w:shd w:val="clear" w:color="auto" w:fill="FFFFFF"/>
                  <w:tcMar>
                    <w:top w:w="8" w:type="dxa"/>
                    <w:left w:w="8" w:type="dxa"/>
                    <w:bottom w:w="8" w:type="dxa"/>
                    <w:right w:w="8" w:type="dxa"/>
                  </w:tcMar>
                  <w:vAlign w:val="center"/>
                  <w:hideMark/>
                </w:tcPr>
                <w:p w14:paraId="513EE2BA" w14:textId="77777777" w:rsidR="00B73B9F" w:rsidRDefault="00504E06">
                  <w:pPr>
                    <w:rPr>
                      <w:color w:val="000000"/>
                      <w:sz w:val="21"/>
                      <w:szCs w:val="21"/>
                    </w:rPr>
                  </w:pPr>
                  <w:r>
                    <w:rPr>
                      <w:rFonts w:ascii="Arial" w:eastAsia="Arial" w:hAnsi="Arial" w:cs="Arial"/>
                      <w:color w:val="333333"/>
                      <w:sz w:val="21"/>
                      <w:szCs w:val="21"/>
                    </w:rPr>
                    <w:t> </w:t>
                  </w:r>
                </w:p>
              </w:tc>
            </w:tr>
          </w:tbl>
          <w:p w14:paraId="59BC9322" w14:textId="77777777" w:rsidR="00B73B9F" w:rsidRDefault="00B73B9F">
            <w:pPr>
              <w:rPr>
                <w:color w:val="000000"/>
                <w:sz w:val="21"/>
                <w:szCs w:val="21"/>
              </w:rPr>
            </w:pPr>
          </w:p>
        </w:tc>
      </w:tr>
      <w:tr w:rsidR="00B73B9F" w14:paraId="6AB360D0" w14:textId="77777777">
        <w:tc>
          <w:tcPr>
            <w:tcW w:w="0" w:type="auto"/>
            <w:tcMar>
              <w:top w:w="5" w:type="dxa"/>
              <w:left w:w="5" w:type="dxa"/>
              <w:bottom w:w="5" w:type="dxa"/>
              <w:right w:w="5" w:type="dxa"/>
            </w:tcMar>
            <w:vAlign w:val="center"/>
            <w:hideMark/>
          </w:tcPr>
          <w:p w14:paraId="78855728" w14:textId="77777777" w:rsidR="00B73B9F" w:rsidRDefault="00B03C10">
            <w:pPr>
              <w:rPr>
                <w:color w:val="000000"/>
                <w:sz w:val="21"/>
                <w:szCs w:val="21"/>
              </w:rPr>
            </w:pPr>
            <w:r>
              <w:rPr>
                <w:rFonts w:ascii="Arial" w:eastAsia="Arial" w:hAnsi="Arial" w:cs="Arial"/>
                <w:color w:val="333333"/>
                <w:sz w:val="21"/>
                <w:szCs w:val="21"/>
              </w:rPr>
              <w:t>N</w:t>
            </w:r>
            <w:r w:rsidR="00504E06">
              <w:rPr>
                <w:rFonts w:ascii="Arial" w:eastAsia="Arial" w:hAnsi="Arial" w:cs="Arial"/>
                <w:color w:val="333333"/>
                <w:sz w:val="21"/>
                <w:szCs w:val="21"/>
              </w:rPr>
              <w:t xml:space="preserve">ame   </w:t>
            </w:r>
          </w:p>
        </w:tc>
        <w:tc>
          <w:tcPr>
            <w:tcW w:w="0" w:type="auto"/>
            <w:tcMar>
              <w:top w:w="5" w:type="dxa"/>
              <w:left w:w="5" w:type="dxa"/>
              <w:bottom w:w="80" w:type="dxa"/>
              <w:right w:w="5" w:type="dxa"/>
            </w:tcMar>
            <w:vAlign w:val="center"/>
            <w:hideMark/>
          </w:tcPr>
          <w:tbl>
            <w:tblPr>
              <w:tblW w:w="5150" w:type="dxa"/>
              <w:tblBorders>
                <w:top w:val="single" w:sz="6" w:space="0" w:color="97C9EB"/>
                <w:left w:val="single" w:sz="6" w:space="0" w:color="97C9EB"/>
                <w:bottom w:val="single" w:sz="6" w:space="0" w:color="97C9EB"/>
                <w:right w:val="single" w:sz="6" w:space="0" w:color="97C9EB"/>
              </w:tblBorders>
              <w:tblCellMar>
                <w:left w:w="0" w:type="dxa"/>
                <w:right w:w="0" w:type="dxa"/>
              </w:tblCellMar>
              <w:tblLook w:val="04A0" w:firstRow="1" w:lastRow="0" w:firstColumn="1" w:lastColumn="0" w:noHBand="0" w:noVBand="1"/>
            </w:tblPr>
            <w:tblGrid>
              <w:gridCol w:w="5150"/>
            </w:tblGrid>
            <w:tr w:rsidR="00B73B9F" w14:paraId="39D87F46" w14:textId="77777777" w:rsidTr="009F3F89">
              <w:tc>
                <w:tcPr>
                  <w:tcW w:w="5150" w:type="dxa"/>
                  <w:shd w:val="clear" w:color="auto" w:fill="FFFFFF"/>
                  <w:tcMar>
                    <w:top w:w="8" w:type="dxa"/>
                    <w:left w:w="8" w:type="dxa"/>
                    <w:bottom w:w="8" w:type="dxa"/>
                    <w:right w:w="8" w:type="dxa"/>
                  </w:tcMar>
                  <w:vAlign w:val="center"/>
                  <w:hideMark/>
                </w:tcPr>
                <w:p w14:paraId="2E6D801C" w14:textId="77777777" w:rsidR="00B73B9F" w:rsidRDefault="00504E06">
                  <w:pPr>
                    <w:rPr>
                      <w:color w:val="000000"/>
                      <w:sz w:val="21"/>
                      <w:szCs w:val="21"/>
                    </w:rPr>
                  </w:pPr>
                  <w:r>
                    <w:rPr>
                      <w:rFonts w:ascii="Arial" w:eastAsia="Arial" w:hAnsi="Arial" w:cs="Arial"/>
                      <w:color w:val="333333"/>
                      <w:sz w:val="21"/>
                      <w:szCs w:val="21"/>
                    </w:rPr>
                    <w:t> </w:t>
                  </w:r>
                </w:p>
              </w:tc>
            </w:tr>
          </w:tbl>
          <w:p w14:paraId="419776BF" w14:textId="77777777" w:rsidR="00B73B9F" w:rsidRDefault="00B73B9F">
            <w:pPr>
              <w:rPr>
                <w:color w:val="000000"/>
                <w:sz w:val="21"/>
                <w:szCs w:val="21"/>
              </w:rPr>
            </w:pPr>
          </w:p>
        </w:tc>
      </w:tr>
      <w:tr w:rsidR="00B73B9F" w14:paraId="7E462B9D" w14:textId="77777777">
        <w:tc>
          <w:tcPr>
            <w:tcW w:w="0" w:type="auto"/>
            <w:tcMar>
              <w:top w:w="5" w:type="dxa"/>
              <w:left w:w="5" w:type="dxa"/>
              <w:bottom w:w="5" w:type="dxa"/>
              <w:right w:w="5" w:type="dxa"/>
            </w:tcMar>
            <w:vAlign w:val="center"/>
            <w:hideMark/>
          </w:tcPr>
          <w:p w14:paraId="7E960D2F" w14:textId="77777777" w:rsidR="00B73B9F" w:rsidRDefault="00504E06">
            <w:pPr>
              <w:rPr>
                <w:color w:val="000000"/>
                <w:sz w:val="21"/>
                <w:szCs w:val="21"/>
              </w:rPr>
            </w:pPr>
            <w:r>
              <w:rPr>
                <w:rFonts w:ascii="Arial" w:eastAsia="Arial" w:hAnsi="Arial" w:cs="Arial"/>
                <w:color w:val="333333"/>
                <w:sz w:val="21"/>
                <w:szCs w:val="21"/>
              </w:rPr>
              <w:t xml:space="preserve">Family name   </w:t>
            </w:r>
          </w:p>
        </w:tc>
        <w:tc>
          <w:tcPr>
            <w:tcW w:w="0" w:type="auto"/>
            <w:tcMar>
              <w:top w:w="5" w:type="dxa"/>
              <w:left w:w="5" w:type="dxa"/>
              <w:bottom w:w="80" w:type="dxa"/>
              <w:right w:w="5" w:type="dxa"/>
            </w:tcMar>
            <w:vAlign w:val="center"/>
            <w:hideMark/>
          </w:tcPr>
          <w:tbl>
            <w:tblPr>
              <w:tblW w:w="5150" w:type="dxa"/>
              <w:tblBorders>
                <w:top w:val="single" w:sz="6" w:space="0" w:color="97C9EB"/>
                <w:left w:val="single" w:sz="6" w:space="0" w:color="97C9EB"/>
                <w:bottom w:val="single" w:sz="6" w:space="0" w:color="97C9EB"/>
                <w:right w:val="single" w:sz="6" w:space="0" w:color="97C9EB"/>
              </w:tblBorders>
              <w:tblCellMar>
                <w:left w:w="0" w:type="dxa"/>
                <w:right w:w="0" w:type="dxa"/>
              </w:tblCellMar>
              <w:tblLook w:val="04A0" w:firstRow="1" w:lastRow="0" w:firstColumn="1" w:lastColumn="0" w:noHBand="0" w:noVBand="1"/>
            </w:tblPr>
            <w:tblGrid>
              <w:gridCol w:w="5150"/>
            </w:tblGrid>
            <w:tr w:rsidR="00B73B9F" w14:paraId="4AC959C3" w14:textId="77777777" w:rsidTr="009F3F89">
              <w:tc>
                <w:tcPr>
                  <w:tcW w:w="5150" w:type="dxa"/>
                  <w:shd w:val="clear" w:color="auto" w:fill="FFFFFF"/>
                  <w:tcMar>
                    <w:top w:w="8" w:type="dxa"/>
                    <w:left w:w="8" w:type="dxa"/>
                    <w:bottom w:w="8" w:type="dxa"/>
                    <w:right w:w="8" w:type="dxa"/>
                  </w:tcMar>
                  <w:vAlign w:val="center"/>
                  <w:hideMark/>
                </w:tcPr>
                <w:p w14:paraId="5D84CD6B" w14:textId="77777777" w:rsidR="00B73B9F" w:rsidRDefault="00504E06">
                  <w:pPr>
                    <w:rPr>
                      <w:color w:val="000000"/>
                      <w:sz w:val="21"/>
                      <w:szCs w:val="21"/>
                    </w:rPr>
                  </w:pPr>
                  <w:r>
                    <w:rPr>
                      <w:rFonts w:ascii="Arial" w:eastAsia="Arial" w:hAnsi="Arial" w:cs="Arial"/>
                      <w:color w:val="333333"/>
                      <w:sz w:val="21"/>
                      <w:szCs w:val="21"/>
                    </w:rPr>
                    <w:t> </w:t>
                  </w:r>
                </w:p>
              </w:tc>
            </w:tr>
          </w:tbl>
          <w:p w14:paraId="29856A27" w14:textId="77777777" w:rsidR="00B73B9F" w:rsidRDefault="00B73B9F">
            <w:pPr>
              <w:rPr>
                <w:color w:val="000000"/>
                <w:sz w:val="21"/>
                <w:szCs w:val="21"/>
              </w:rPr>
            </w:pPr>
          </w:p>
        </w:tc>
      </w:tr>
      <w:tr w:rsidR="00B73B9F" w14:paraId="07C2EDBE" w14:textId="77777777">
        <w:tc>
          <w:tcPr>
            <w:tcW w:w="0" w:type="auto"/>
            <w:tcMar>
              <w:top w:w="5" w:type="dxa"/>
              <w:left w:w="5" w:type="dxa"/>
              <w:bottom w:w="5" w:type="dxa"/>
              <w:right w:w="5" w:type="dxa"/>
            </w:tcMar>
            <w:vAlign w:val="center"/>
            <w:hideMark/>
          </w:tcPr>
          <w:p w14:paraId="650410E2" w14:textId="77777777" w:rsidR="00B73B9F" w:rsidRDefault="00504E06">
            <w:pPr>
              <w:rPr>
                <w:color w:val="000000"/>
                <w:sz w:val="21"/>
                <w:szCs w:val="21"/>
              </w:rPr>
            </w:pPr>
            <w:r>
              <w:rPr>
                <w:rFonts w:ascii="Arial" w:eastAsia="Arial" w:hAnsi="Arial" w:cs="Arial"/>
                <w:color w:val="333333"/>
                <w:sz w:val="21"/>
                <w:szCs w:val="21"/>
              </w:rPr>
              <w:t xml:space="preserve">Institution / </w:t>
            </w:r>
            <w:proofErr w:type="spellStart"/>
            <w:r>
              <w:rPr>
                <w:rFonts w:ascii="Arial" w:eastAsia="Arial" w:hAnsi="Arial" w:cs="Arial"/>
                <w:color w:val="333333"/>
                <w:sz w:val="21"/>
                <w:szCs w:val="21"/>
              </w:rPr>
              <w:t>organisation</w:t>
            </w:r>
            <w:proofErr w:type="spellEnd"/>
            <w:r>
              <w:rPr>
                <w:rFonts w:ascii="Arial" w:eastAsia="Arial" w:hAnsi="Arial" w:cs="Arial"/>
                <w:color w:val="333333"/>
                <w:sz w:val="21"/>
                <w:szCs w:val="21"/>
              </w:rPr>
              <w:t xml:space="preserve">   </w:t>
            </w:r>
          </w:p>
        </w:tc>
        <w:tc>
          <w:tcPr>
            <w:tcW w:w="0" w:type="auto"/>
            <w:tcMar>
              <w:top w:w="5" w:type="dxa"/>
              <w:left w:w="5" w:type="dxa"/>
              <w:bottom w:w="80" w:type="dxa"/>
              <w:right w:w="5" w:type="dxa"/>
            </w:tcMar>
            <w:vAlign w:val="center"/>
            <w:hideMark/>
          </w:tcPr>
          <w:tbl>
            <w:tblPr>
              <w:tblW w:w="5150" w:type="dxa"/>
              <w:tblBorders>
                <w:top w:val="single" w:sz="6" w:space="0" w:color="97C9EB"/>
                <w:left w:val="single" w:sz="6" w:space="0" w:color="97C9EB"/>
                <w:bottom w:val="single" w:sz="6" w:space="0" w:color="97C9EB"/>
                <w:right w:val="single" w:sz="6" w:space="0" w:color="97C9EB"/>
              </w:tblBorders>
              <w:tblCellMar>
                <w:left w:w="0" w:type="dxa"/>
                <w:right w:w="0" w:type="dxa"/>
              </w:tblCellMar>
              <w:tblLook w:val="04A0" w:firstRow="1" w:lastRow="0" w:firstColumn="1" w:lastColumn="0" w:noHBand="0" w:noVBand="1"/>
            </w:tblPr>
            <w:tblGrid>
              <w:gridCol w:w="5150"/>
            </w:tblGrid>
            <w:tr w:rsidR="00B73B9F" w14:paraId="2A7678AC" w14:textId="77777777" w:rsidTr="009F3F89">
              <w:tc>
                <w:tcPr>
                  <w:tcW w:w="5150" w:type="dxa"/>
                  <w:shd w:val="clear" w:color="auto" w:fill="FFFFFF"/>
                  <w:tcMar>
                    <w:top w:w="8" w:type="dxa"/>
                    <w:left w:w="8" w:type="dxa"/>
                    <w:bottom w:w="8" w:type="dxa"/>
                    <w:right w:w="8" w:type="dxa"/>
                  </w:tcMar>
                  <w:vAlign w:val="center"/>
                  <w:hideMark/>
                </w:tcPr>
                <w:p w14:paraId="680888D6" w14:textId="77777777" w:rsidR="00B73B9F" w:rsidRDefault="00504E06">
                  <w:pPr>
                    <w:rPr>
                      <w:color w:val="000000"/>
                      <w:sz w:val="21"/>
                      <w:szCs w:val="21"/>
                    </w:rPr>
                  </w:pPr>
                  <w:r>
                    <w:rPr>
                      <w:rFonts w:ascii="Arial" w:eastAsia="Arial" w:hAnsi="Arial" w:cs="Arial"/>
                      <w:color w:val="333333"/>
                      <w:sz w:val="21"/>
                      <w:szCs w:val="21"/>
                    </w:rPr>
                    <w:t> </w:t>
                  </w:r>
                </w:p>
              </w:tc>
            </w:tr>
          </w:tbl>
          <w:p w14:paraId="1E002CC9" w14:textId="77777777" w:rsidR="00B73B9F" w:rsidRDefault="00B73B9F">
            <w:pPr>
              <w:rPr>
                <w:color w:val="000000"/>
                <w:sz w:val="21"/>
                <w:szCs w:val="21"/>
              </w:rPr>
            </w:pPr>
          </w:p>
        </w:tc>
      </w:tr>
      <w:tr w:rsidR="00B73B9F" w14:paraId="24424070" w14:textId="77777777">
        <w:tc>
          <w:tcPr>
            <w:tcW w:w="0" w:type="auto"/>
            <w:tcMar>
              <w:top w:w="5" w:type="dxa"/>
              <w:left w:w="5" w:type="dxa"/>
              <w:bottom w:w="5" w:type="dxa"/>
              <w:right w:w="5" w:type="dxa"/>
            </w:tcMar>
            <w:vAlign w:val="center"/>
            <w:hideMark/>
          </w:tcPr>
          <w:p w14:paraId="5C2759E1" w14:textId="77777777" w:rsidR="00B73B9F" w:rsidRDefault="00504E06">
            <w:pPr>
              <w:rPr>
                <w:color w:val="000000"/>
                <w:sz w:val="21"/>
                <w:szCs w:val="21"/>
              </w:rPr>
            </w:pPr>
            <w:bookmarkStart w:id="1" w:name="_Hlk34407243"/>
            <w:r>
              <w:rPr>
                <w:rFonts w:ascii="Arial" w:eastAsia="Arial" w:hAnsi="Arial" w:cs="Arial"/>
                <w:color w:val="333333"/>
                <w:sz w:val="21"/>
                <w:szCs w:val="21"/>
              </w:rPr>
              <w:t xml:space="preserve">Current role  </w:t>
            </w:r>
          </w:p>
        </w:tc>
        <w:tc>
          <w:tcPr>
            <w:tcW w:w="0" w:type="auto"/>
            <w:tcMar>
              <w:top w:w="5" w:type="dxa"/>
              <w:left w:w="5" w:type="dxa"/>
              <w:bottom w:w="80" w:type="dxa"/>
              <w:right w:w="5" w:type="dxa"/>
            </w:tcMar>
            <w:vAlign w:val="center"/>
            <w:hideMark/>
          </w:tcPr>
          <w:tbl>
            <w:tblPr>
              <w:tblW w:w="5150" w:type="dxa"/>
              <w:tblBorders>
                <w:top w:val="single" w:sz="6" w:space="0" w:color="97C9EB"/>
                <w:left w:val="single" w:sz="6" w:space="0" w:color="97C9EB"/>
                <w:bottom w:val="single" w:sz="6" w:space="0" w:color="97C9EB"/>
                <w:right w:val="single" w:sz="6" w:space="0" w:color="97C9EB"/>
              </w:tblBorders>
              <w:tblCellMar>
                <w:left w:w="0" w:type="dxa"/>
                <w:right w:w="0" w:type="dxa"/>
              </w:tblCellMar>
              <w:tblLook w:val="04A0" w:firstRow="1" w:lastRow="0" w:firstColumn="1" w:lastColumn="0" w:noHBand="0" w:noVBand="1"/>
            </w:tblPr>
            <w:tblGrid>
              <w:gridCol w:w="5150"/>
            </w:tblGrid>
            <w:tr w:rsidR="00B73B9F" w14:paraId="344A20A3" w14:textId="77777777" w:rsidTr="009F3F89">
              <w:tc>
                <w:tcPr>
                  <w:tcW w:w="5150" w:type="dxa"/>
                  <w:shd w:val="clear" w:color="auto" w:fill="FFFFFF"/>
                  <w:tcMar>
                    <w:top w:w="8" w:type="dxa"/>
                    <w:left w:w="8" w:type="dxa"/>
                    <w:bottom w:w="8" w:type="dxa"/>
                    <w:right w:w="8" w:type="dxa"/>
                  </w:tcMar>
                  <w:vAlign w:val="center"/>
                  <w:hideMark/>
                </w:tcPr>
                <w:p w14:paraId="6CAFEDFE" w14:textId="77777777" w:rsidR="00B73B9F" w:rsidRDefault="00504E06">
                  <w:pPr>
                    <w:rPr>
                      <w:color w:val="000000"/>
                      <w:sz w:val="21"/>
                      <w:szCs w:val="21"/>
                    </w:rPr>
                  </w:pPr>
                  <w:r>
                    <w:rPr>
                      <w:rFonts w:ascii="Arial" w:eastAsia="Arial" w:hAnsi="Arial" w:cs="Arial"/>
                      <w:color w:val="333333"/>
                      <w:sz w:val="21"/>
                      <w:szCs w:val="21"/>
                    </w:rPr>
                    <w:t> </w:t>
                  </w:r>
                </w:p>
              </w:tc>
            </w:tr>
          </w:tbl>
          <w:p w14:paraId="1AD2CE55" w14:textId="77777777" w:rsidR="00B73B9F" w:rsidRDefault="00B73B9F">
            <w:pPr>
              <w:rPr>
                <w:color w:val="000000"/>
                <w:sz w:val="21"/>
                <w:szCs w:val="21"/>
              </w:rPr>
            </w:pPr>
          </w:p>
        </w:tc>
      </w:tr>
      <w:bookmarkEnd w:id="1"/>
      <w:tr w:rsidR="00507DDD" w14:paraId="78C9B21F" w14:textId="77777777" w:rsidTr="00507DDD">
        <w:tc>
          <w:tcPr>
            <w:tcW w:w="0" w:type="auto"/>
            <w:tcMar>
              <w:top w:w="5" w:type="dxa"/>
              <w:left w:w="5" w:type="dxa"/>
              <w:bottom w:w="5" w:type="dxa"/>
              <w:right w:w="5" w:type="dxa"/>
            </w:tcMar>
            <w:vAlign w:val="center"/>
            <w:hideMark/>
          </w:tcPr>
          <w:p w14:paraId="7611AB25" w14:textId="1A4C5898" w:rsidR="00507DDD" w:rsidRPr="00507DDD" w:rsidRDefault="00507DDD" w:rsidP="004D41A1">
            <w:pPr>
              <w:rPr>
                <w:rFonts w:ascii="Arial" w:eastAsia="Arial" w:hAnsi="Arial" w:cs="Arial"/>
                <w:color w:val="333333"/>
                <w:sz w:val="21"/>
                <w:szCs w:val="21"/>
              </w:rPr>
            </w:pPr>
            <w:r>
              <w:rPr>
                <w:rFonts w:ascii="Arial" w:eastAsia="Arial" w:hAnsi="Arial" w:cs="Arial"/>
                <w:color w:val="333333"/>
                <w:sz w:val="21"/>
                <w:szCs w:val="21"/>
              </w:rPr>
              <w:t xml:space="preserve">Email  </w:t>
            </w:r>
          </w:p>
        </w:tc>
        <w:tc>
          <w:tcPr>
            <w:tcW w:w="0" w:type="auto"/>
            <w:tcMar>
              <w:top w:w="5" w:type="dxa"/>
              <w:left w:w="5" w:type="dxa"/>
              <w:bottom w:w="80" w:type="dxa"/>
              <w:right w:w="5" w:type="dxa"/>
            </w:tcMar>
            <w:vAlign w:val="center"/>
            <w:hideMark/>
          </w:tcPr>
          <w:tbl>
            <w:tblPr>
              <w:tblW w:w="5150" w:type="dxa"/>
              <w:tblBorders>
                <w:top w:val="single" w:sz="6" w:space="0" w:color="97C9EB"/>
                <w:left w:val="single" w:sz="6" w:space="0" w:color="97C9EB"/>
                <w:bottom w:val="single" w:sz="6" w:space="0" w:color="97C9EB"/>
                <w:right w:val="single" w:sz="6" w:space="0" w:color="97C9EB"/>
              </w:tblBorders>
              <w:tblCellMar>
                <w:left w:w="0" w:type="dxa"/>
                <w:right w:w="0" w:type="dxa"/>
              </w:tblCellMar>
              <w:tblLook w:val="04A0" w:firstRow="1" w:lastRow="0" w:firstColumn="1" w:lastColumn="0" w:noHBand="0" w:noVBand="1"/>
            </w:tblPr>
            <w:tblGrid>
              <w:gridCol w:w="5150"/>
            </w:tblGrid>
            <w:tr w:rsidR="00507DDD" w14:paraId="067CC3DD" w14:textId="77777777" w:rsidTr="004D41A1">
              <w:tc>
                <w:tcPr>
                  <w:tcW w:w="5150" w:type="dxa"/>
                  <w:shd w:val="clear" w:color="auto" w:fill="FFFFFF"/>
                  <w:tcMar>
                    <w:top w:w="8" w:type="dxa"/>
                    <w:left w:w="8" w:type="dxa"/>
                    <w:bottom w:w="8" w:type="dxa"/>
                    <w:right w:w="8" w:type="dxa"/>
                  </w:tcMar>
                  <w:vAlign w:val="center"/>
                  <w:hideMark/>
                </w:tcPr>
                <w:p w14:paraId="1EDFB057" w14:textId="77777777" w:rsidR="00507DDD" w:rsidRDefault="00507DDD" w:rsidP="004D41A1">
                  <w:pPr>
                    <w:rPr>
                      <w:color w:val="000000"/>
                      <w:sz w:val="21"/>
                      <w:szCs w:val="21"/>
                    </w:rPr>
                  </w:pPr>
                  <w:r>
                    <w:rPr>
                      <w:rFonts w:ascii="Arial" w:eastAsia="Arial" w:hAnsi="Arial" w:cs="Arial"/>
                      <w:color w:val="333333"/>
                      <w:sz w:val="21"/>
                      <w:szCs w:val="21"/>
                    </w:rPr>
                    <w:t> </w:t>
                  </w:r>
                </w:p>
              </w:tc>
            </w:tr>
          </w:tbl>
          <w:p w14:paraId="7B72A8FB" w14:textId="77777777" w:rsidR="00507DDD" w:rsidRDefault="00507DDD" w:rsidP="004D41A1">
            <w:pPr>
              <w:rPr>
                <w:color w:val="000000"/>
                <w:sz w:val="21"/>
                <w:szCs w:val="21"/>
              </w:rPr>
            </w:pPr>
          </w:p>
        </w:tc>
      </w:tr>
    </w:tbl>
    <w:p w14:paraId="66EC324E" w14:textId="5DE5839C" w:rsidR="003E1378" w:rsidRDefault="003E1378" w:rsidP="003E1378">
      <w:pPr>
        <w:spacing w:before="280" w:after="120"/>
        <w:rPr>
          <w:sz w:val="21"/>
          <w:szCs w:val="21"/>
        </w:rPr>
      </w:pPr>
      <w:r>
        <w:rPr>
          <w:rFonts w:ascii="Arial" w:eastAsia="Arial" w:hAnsi="Arial" w:cs="Arial"/>
          <w:b/>
          <w:bCs/>
          <w:color w:val="333333"/>
          <w:sz w:val="21"/>
          <w:szCs w:val="21"/>
        </w:rPr>
        <w:t>Is the Nominee an RIBA Chartered Member?</w:t>
      </w:r>
    </w:p>
    <w:tbl>
      <w:tblPr>
        <w:tblW w:w="0" w:type="auto"/>
        <w:tblInd w:w="5" w:type="dxa"/>
        <w:tblCellMar>
          <w:left w:w="0" w:type="dxa"/>
          <w:right w:w="0" w:type="dxa"/>
        </w:tblCellMar>
        <w:tblLook w:val="04A0" w:firstRow="1" w:lastRow="0" w:firstColumn="1" w:lastColumn="0" w:noHBand="0" w:noVBand="1"/>
      </w:tblPr>
      <w:tblGrid>
        <w:gridCol w:w="487"/>
        <w:gridCol w:w="372"/>
      </w:tblGrid>
      <w:tr w:rsidR="003E1378" w14:paraId="685D5475" w14:textId="77777777" w:rsidTr="00CC0F81">
        <w:tc>
          <w:tcPr>
            <w:tcW w:w="0" w:type="auto"/>
            <w:tcMar>
              <w:top w:w="5" w:type="dxa"/>
              <w:left w:w="5" w:type="dxa"/>
              <w:bottom w:w="5" w:type="dxa"/>
              <w:right w:w="5" w:type="dxa"/>
            </w:tcMar>
            <w:hideMark/>
          </w:tcPr>
          <w:p w14:paraId="0E52BA2C" w14:textId="77777777" w:rsidR="003E1378" w:rsidRDefault="003E1378" w:rsidP="00CC0F81">
            <w:pPr>
              <w:rPr>
                <w:color w:val="000000"/>
                <w:sz w:val="21"/>
                <w:szCs w:val="21"/>
              </w:rPr>
            </w:pPr>
            <w:r>
              <w:rPr>
                <w:noProof/>
                <w:color w:val="000000"/>
                <w:sz w:val="21"/>
                <w:szCs w:val="21"/>
              </w:rPr>
              <w:drawing>
                <wp:inline distT="0" distB="0" distL="0" distR="0" wp14:anchorId="5F7DF8B3" wp14:editId="7EBACFF4">
                  <wp:extent cx="228600" cy="228600"/>
                  <wp:effectExtent l="0" t="0" r="0" b="0"/>
                  <wp:docPr id="2" name="Picture 2"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2" name=""/>
                          <pic:cNvPicPr>
                            <a:picLocks noChangeAspect="1"/>
                          </pic:cNvPicPr>
                        </pic:nvPicPr>
                        <pic:blipFill>
                          <a:blip r:embed="rId13"/>
                          <a:stretch>
                            <a:fillRect/>
                          </a:stretch>
                        </pic:blipFill>
                        <pic:spPr>
                          <a:xfrm>
                            <a:off x="0" y="0"/>
                            <a:ext cx="228600" cy="228600"/>
                          </a:xfrm>
                          <a:prstGeom prst="rect">
                            <a:avLst/>
                          </a:prstGeom>
                        </pic:spPr>
                      </pic:pic>
                    </a:graphicData>
                  </a:graphic>
                </wp:inline>
              </w:drawing>
            </w:r>
            <w:r>
              <w:rPr>
                <w:rFonts w:ascii="Arial" w:eastAsia="Arial" w:hAnsi="Arial" w:cs="Arial"/>
                <w:color w:val="333333"/>
                <w:sz w:val="21"/>
                <w:szCs w:val="21"/>
              </w:rPr>
              <w:t>  </w:t>
            </w:r>
          </w:p>
        </w:tc>
        <w:tc>
          <w:tcPr>
            <w:tcW w:w="0" w:type="auto"/>
            <w:tcMar>
              <w:top w:w="5" w:type="dxa"/>
              <w:left w:w="5" w:type="dxa"/>
              <w:bottom w:w="5" w:type="dxa"/>
              <w:right w:w="5" w:type="dxa"/>
            </w:tcMar>
            <w:vAlign w:val="center"/>
            <w:hideMark/>
          </w:tcPr>
          <w:p w14:paraId="16BCE9AD" w14:textId="77777777" w:rsidR="003E1378" w:rsidRDefault="003E1378" w:rsidP="00CC0F81">
            <w:pPr>
              <w:rPr>
                <w:color w:val="000000"/>
                <w:sz w:val="21"/>
                <w:szCs w:val="21"/>
              </w:rPr>
            </w:pPr>
            <w:r>
              <w:rPr>
                <w:rFonts w:ascii="Arial" w:eastAsia="Arial" w:hAnsi="Arial" w:cs="Arial"/>
                <w:color w:val="333333"/>
                <w:sz w:val="21"/>
                <w:szCs w:val="21"/>
              </w:rPr>
              <w:t>Yes</w:t>
            </w:r>
          </w:p>
        </w:tc>
      </w:tr>
    </w:tbl>
    <w:p w14:paraId="59FBE5EA" w14:textId="428416C8" w:rsidR="00B73B9F" w:rsidRPr="00BF1E04" w:rsidRDefault="00B03C10">
      <w:pPr>
        <w:pStyle w:val="Heading3"/>
        <w:keepNext w:val="0"/>
        <w:spacing w:before="300" w:after="120"/>
        <w:rPr>
          <w:sz w:val="21"/>
          <w:szCs w:val="21"/>
        </w:rPr>
      </w:pPr>
      <w:r w:rsidRPr="00BF1E04">
        <w:rPr>
          <w:rFonts w:ascii="Arial" w:eastAsia="Arial" w:hAnsi="Arial" w:cs="Arial"/>
          <w:color w:val="333333"/>
          <w:sz w:val="21"/>
          <w:szCs w:val="21"/>
        </w:rPr>
        <w:t>Do</w:t>
      </w:r>
      <w:r w:rsidR="003E28D5" w:rsidRPr="00BF1E04">
        <w:rPr>
          <w:rFonts w:ascii="Arial" w:eastAsia="Arial" w:hAnsi="Arial" w:cs="Arial"/>
          <w:color w:val="333333"/>
          <w:sz w:val="21"/>
          <w:szCs w:val="21"/>
        </w:rPr>
        <w:t>es the Nominee</w:t>
      </w:r>
      <w:r w:rsidRPr="00BF1E04">
        <w:rPr>
          <w:rFonts w:ascii="Arial" w:eastAsia="Arial" w:hAnsi="Arial" w:cs="Arial"/>
          <w:color w:val="333333"/>
          <w:sz w:val="21"/>
          <w:szCs w:val="21"/>
        </w:rPr>
        <w:t xml:space="preserve"> have</w:t>
      </w:r>
      <w:r w:rsidR="00504E06" w:rsidRPr="00BF1E04">
        <w:rPr>
          <w:rFonts w:ascii="Arial" w:eastAsia="Arial" w:hAnsi="Arial" w:cs="Arial"/>
          <w:color w:val="333333"/>
          <w:sz w:val="21"/>
          <w:szCs w:val="21"/>
        </w:rPr>
        <w:t xml:space="preserve"> previous REF / Research Assessment Exercise (RAE) panel experience?</w:t>
      </w:r>
    </w:p>
    <w:tbl>
      <w:tblPr>
        <w:tblW w:w="0" w:type="auto"/>
        <w:tblInd w:w="5" w:type="dxa"/>
        <w:tblCellMar>
          <w:left w:w="0" w:type="dxa"/>
          <w:right w:w="0" w:type="dxa"/>
        </w:tblCellMar>
        <w:tblLook w:val="04A0" w:firstRow="1" w:lastRow="0" w:firstColumn="1" w:lastColumn="0" w:noHBand="0" w:noVBand="1"/>
      </w:tblPr>
      <w:tblGrid>
        <w:gridCol w:w="487"/>
        <w:gridCol w:w="372"/>
      </w:tblGrid>
      <w:tr w:rsidR="00B73B9F" w14:paraId="610BFB26" w14:textId="77777777">
        <w:tc>
          <w:tcPr>
            <w:tcW w:w="0" w:type="auto"/>
            <w:tcMar>
              <w:top w:w="5" w:type="dxa"/>
              <w:left w:w="5" w:type="dxa"/>
              <w:bottom w:w="5" w:type="dxa"/>
              <w:right w:w="5" w:type="dxa"/>
            </w:tcMar>
            <w:hideMark/>
          </w:tcPr>
          <w:p w14:paraId="2FB02584" w14:textId="77777777" w:rsidR="00B73B9F" w:rsidRDefault="00504E06">
            <w:pPr>
              <w:rPr>
                <w:color w:val="000000"/>
                <w:sz w:val="21"/>
                <w:szCs w:val="21"/>
              </w:rPr>
            </w:pPr>
            <w:r>
              <w:rPr>
                <w:noProof/>
                <w:color w:val="000000"/>
                <w:sz w:val="21"/>
                <w:szCs w:val="21"/>
              </w:rPr>
              <w:drawing>
                <wp:inline distT="0" distB="0" distL="0" distR="0" wp14:anchorId="3104C36E" wp14:editId="1ECA1281">
                  <wp:extent cx="228600" cy="228600"/>
                  <wp:effectExtent l="0" t="0" r="0" b="0"/>
                  <wp:docPr id="100003" name="Picture 100003"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4" name=""/>
                          <pic:cNvPicPr>
                            <a:picLocks noChangeAspect="1"/>
                          </pic:cNvPicPr>
                        </pic:nvPicPr>
                        <pic:blipFill>
                          <a:blip r:embed="rId13"/>
                          <a:stretch>
                            <a:fillRect/>
                          </a:stretch>
                        </pic:blipFill>
                        <pic:spPr>
                          <a:xfrm>
                            <a:off x="0" y="0"/>
                            <a:ext cx="228600" cy="228600"/>
                          </a:xfrm>
                          <a:prstGeom prst="rect">
                            <a:avLst/>
                          </a:prstGeom>
                        </pic:spPr>
                      </pic:pic>
                    </a:graphicData>
                  </a:graphic>
                </wp:inline>
              </w:drawing>
            </w:r>
            <w:r>
              <w:rPr>
                <w:rFonts w:ascii="Arial" w:eastAsia="Arial" w:hAnsi="Arial" w:cs="Arial"/>
                <w:color w:val="333333"/>
                <w:sz w:val="21"/>
                <w:szCs w:val="21"/>
              </w:rPr>
              <w:t>  </w:t>
            </w:r>
          </w:p>
        </w:tc>
        <w:tc>
          <w:tcPr>
            <w:tcW w:w="0" w:type="auto"/>
            <w:tcMar>
              <w:top w:w="5" w:type="dxa"/>
              <w:left w:w="5" w:type="dxa"/>
              <w:bottom w:w="5" w:type="dxa"/>
              <w:right w:w="5" w:type="dxa"/>
            </w:tcMar>
            <w:vAlign w:val="center"/>
            <w:hideMark/>
          </w:tcPr>
          <w:p w14:paraId="139BF4D3" w14:textId="77777777" w:rsidR="00B73B9F" w:rsidRDefault="00504E06">
            <w:pPr>
              <w:rPr>
                <w:color w:val="000000"/>
                <w:sz w:val="21"/>
                <w:szCs w:val="21"/>
              </w:rPr>
            </w:pPr>
            <w:r>
              <w:rPr>
                <w:rFonts w:ascii="Arial" w:eastAsia="Arial" w:hAnsi="Arial" w:cs="Arial"/>
                <w:color w:val="333333"/>
                <w:sz w:val="21"/>
                <w:szCs w:val="21"/>
              </w:rPr>
              <w:t>Yes</w:t>
            </w:r>
          </w:p>
        </w:tc>
      </w:tr>
      <w:tr w:rsidR="00B73B9F" w14:paraId="59DECFD4" w14:textId="77777777">
        <w:tc>
          <w:tcPr>
            <w:tcW w:w="0" w:type="auto"/>
            <w:tcMar>
              <w:top w:w="5" w:type="dxa"/>
              <w:left w:w="5" w:type="dxa"/>
              <w:bottom w:w="5" w:type="dxa"/>
              <w:right w:w="5" w:type="dxa"/>
            </w:tcMar>
            <w:hideMark/>
          </w:tcPr>
          <w:p w14:paraId="23AEB8FF" w14:textId="77777777" w:rsidR="00B73B9F" w:rsidRDefault="00504E06">
            <w:pPr>
              <w:rPr>
                <w:color w:val="000000"/>
                <w:sz w:val="21"/>
                <w:szCs w:val="21"/>
              </w:rPr>
            </w:pPr>
            <w:r>
              <w:rPr>
                <w:noProof/>
                <w:color w:val="000000"/>
                <w:sz w:val="21"/>
                <w:szCs w:val="21"/>
              </w:rPr>
              <w:drawing>
                <wp:inline distT="0" distB="0" distL="0" distR="0" wp14:anchorId="4934938A" wp14:editId="010CE336">
                  <wp:extent cx="228600" cy="228600"/>
                  <wp:effectExtent l="0" t="0" r="0" b="0"/>
                  <wp:docPr id="100005" name="Picture 100005"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6" name=""/>
                          <pic:cNvPicPr>
                            <a:picLocks noChangeAspect="1"/>
                          </pic:cNvPicPr>
                        </pic:nvPicPr>
                        <pic:blipFill>
                          <a:blip r:embed="rId13"/>
                          <a:stretch>
                            <a:fillRect/>
                          </a:stretch>
                        </pic:blipFill>
                        <pic:spPr>
                          <a:xfrm>
                            <a:off x="0" y="0"/>
                            <a:ext cx="228600" cy="228600"/>
                          </a:xfrm>
                          <a:prstGeom prst="rect">
                            <a:avLst/>
                          </a:prstGeom>
                        </pic:spPr>
                      </pic:pic>
                    </a:graphicData>
                  </a:graphic>
                </wp:inline>
              </w:drawing>
            </w:r>
            <w:r>
              <w:rPr>
                <w:rFonts w:ascii="Arial" w:eastAsia="Arial" w:hAnsi="Arial" w:cs="Arial"/>
                <w:color w:val="333333"/>
                <w:sz w:val="21"/>
                <w:szCs w:val="21"/>
              </w:rPr>
              <w:t>  </w:t>
            </w:r>
          </w:p>
        </w:tc>
        <w:tc>
          <w:tcPr>
            <w:tcW w:w="0" w:type="auto"/>
            <w:tcMar>
              <w:top w:w="5" w:type="dxa"/>
              <w:left w:w="5" w:type="dxa"/>
              <w:bottom w:w="5" w:type="dxa"/>
              <w:right w:w="5" w:type="dxa"/>
            </w:tcMar>
            <w:vAlign w:val="center"/>
            <w:hideMark/>
          </w:tcPr>
          <w:p w14:paraId="00FBE076" w14:textId="77777777" w:rsidR="00B73B9F" w:rsidRDefault="00504E06">
            <w:pPr>
              <w:rPr>
                <w:color w:val="000000"/>
                <w:sz w:val="21"/>
                <w:szCs w:val="21"/>
              </w:rPr>
            </w:pPr>
            <w:r>
              <w:rPr>
                <w:rFonts w:ascii="Arial" w:eastAsia="Arial" w:hAnsi="Arial" w:cs="Arial"/>
                <w:color w:val="333333"/>
                <w:sz w:val="21"/>
                <w:szCs w:val="21"/>
              </w:rPr>
              <w:t>No</w:t>
            </w:r>
          </w:p>
        </w:tc>
      </w:tr>
    </w:tbl>
    <w:p w14:paraId="4143F808" w14:textId="4F24C492" w:rsidR="00B73B9F" w:rsidRPr="00BF1E04" w:rsidRDefault="00B03C10" w:rsidP="00B03C10">
      <w:pPr>
        <w:spacing w:before="280" w:after="120"/>
        <w:rPr>
          <w:rFonts w:ascii="Arial" w:eastAsia="Arial" w:hAnsi="Arial" w:cs="Arial"/>
          <w:b/>
          <w:bCs/>
          <w:color w:val="333333"/>
          <w:sz w:val="21"/>
          <w:szCs w:val="21"/>
        </w:rPr>
      </w:pPr>
      <w:r w:rsidRPr="00BF1E04">
        <w:rPr>
          <w:rFonts w:ascii="Arial" w:eastAsia="Arial" w:hAnsi="Arial" w:cs="Arial"/>
          <w:b/>
          <w:bCs/>
          <w:color w:val="333333"/>
          <w:sz w:val="21"/>
          <w:szCs w:val="21"/>
        </w:rPr>
        <w:t xml:space="preserve">If yes, </w:t>
      </w:r>
      <w:r w:rsidR="00504E06" w:rsidRPr="00BF1E04">
        <w:rPr>
          <w:rFonts w:ascii="Arial" w:eastAsia="Arial" w:hAnsi="Arial" w:cs="Arial"/>
          <w:b/>
          <w:bCs/>
          <w:color w:val="333333"/>
          <w:sz w:val="21"/>
          <w:szCs w:val="21"/>
        </w:rPr>
        <w:t>please outline which exercise(s), panel(s) and role(s):  </w:t>
      </w:r>
    </w:p>
    <w:tbl>
      <w:tblPr>
        <w:tblW w:w="5000" w:type="pct"/>
        <w:jc w:val="center"/>
        <w:tblBorders>
          <w:top w:val="single" w:sz="6" w:space="0" w:color="97C9EB"/>
          <w:left w:val="single" w:sz="6" w:space="0" w:color="97C9EB"/>
          <w:bottom w:val="single" w:sz="6" w:space="0" w:color="97C9EB"/>
          <w:right w:val="single" w:sz="6" w:space="0" w:color="97C9EB"/>
        </w:tblBorders>
        <w:tblCellMar>
          <w:left w:w="0" w:type="dxa"/>
          <w:right w:w="0" w:type="dxa"/>
        </w:tblCellMar>
        <w:tblLook w:val="04A0" w:firstRow="1" w:lastRow="0" w:firstColumn="1" w:lastColumn="0" w:noHBand="0" w:noVBand="1"/>
      </w:tblPr>
      <w:tblGrid>
        <w:gridCol w:w="9010"/>
      </w:tblGrid>
      <w:tr w:rsidR="00B73B9F" w14:paraId="77A17AA7" w14:textId="77777777">
        <w:trPr>
          <w:jc w:val="center"/>
        </w:trPr>
        <w:tc>
          <w:tcPr>
            <w:tcW w:w="0" w:type="auto"/>
            <w:shd w:val="clear" w:color="auto" w:fill="FFFFFF"/>
            <w:tcMar>
              <w:top w:w="8" w:type="dxa"/>
              <w:left w:w="8" w:type="dxa"/>
              <w:bottom w:w="8" w:type="dxa"/>
              <w:right w:w="8" w:type="dxa"/>
            </w:tcMar>
            <w:vAlign w:val="center"/>
          </w:tcPr>
          <w:p w14:paraId="2AA7E497" w14:textId="77777777" w:rsidR="00B73B9F" w:rsidRDefault="00504E06">
            <w:pPr>
              <w:spacing w:after="240"/>
              <w:rPr>
                <w:color w:val="000000"/>
                <w:sz w:val="21"/>
                <w:szCs w:val="21"/>
              </w:rPr>
            </w:pPr>
            <w:r>
              <w:rPr>
                <w:color w:val="000000"/>
                <w:sz w:val="21"/>
                <w:szCs w:val="21"/>
              </w:rPr>
              <w:br/>
            </w:r>
          </w:p>
          <w:p w14:paraId="678F183B" w14:textId="61198248" w:rsidR="00E2351D" w:rsidRDefault="00E2351D">
            <w:pPr>
              <w:spacing w:after="240"/>
              <w:rPr>
                <w:color w:val="000000"/>
                <w:sz w:val="21"/>
                <w:szCs w:val="21"/>
              </w:rPr>
            </w:pPr>
          </w:p>
        </w:tc>
      </w:tr>
    </w:tbl>
    <w:p w14:paraId="08EB561A" w14:textId="6CC7EF5B" w:rsidR="00B73B9F" w:rsidRPr="00BF1E04" w:rsidRDefault="00504E06">
      <w:pPr>
        <w:spacing w:before="280" w:after="120"/>
        <w:rPr>
          <w:b/>
          <w:bCs/>
          <w:sz w:val="21"/>
          <w:szCs w:val="21"/>
        </w:rPr>
      </w:pPr>
      <w:r w:rsidRPr="00BF1E04">
        <w:rPr>
          <w:rFonts w:ascii="Arial" w:eastAsia="Arial" w:hAnsi="Arial" w:cs="Arial"/>
          <w:b/>
          <w:bCs/>
          <w:color w:val="333333"/>
          <w:sz w:val="21"/>
          <w:szCs w:val="21"/>
        </w:rPr>
        <w:t xml:space="preserve">Languages able to assess: </w:t>
      </w:r>
    </w:p>
    <w:tbl>
      <w:tblPr>
        <w:tblW w:w="9064" w:type="dxa"/>
        <w:tblInd w:w="16" w:type="dxa"/>
        <w:tblBorders>
          <w:top w:val="single" w:sz="6" w:space="0" w:color="97C9EB"/>
          <w:left w:val="single" w:sz="6" w:space="0" w:color="97C9EB"/>
          <w:bottom w:val="single" w:sz="6" w:space="0" w:color="97C9EB"/>
          <w:right w:val="single" w:sz="6" w:space="0" w:color="97C9EB"/>
        </w:tblBorders>
        <w:tblCellMar>
          <w:left w:w="0" w:type="dxa"/>
          <w:right w:w="0" w:type="dxa"/>
        </w:tblCellMar>
        <w:tblLook w:val="04A0" w:firstRow="1" w:lastRow="0" w:firstColumn="1" w:lastColumn="0" w:noHBand="0" w:noVBand="1"/>
      </w:tblPr>
      <w:tblGrid>
        <w:gridCol w:w="9064"/>
      </w:tblGrid>
      <w:tr w:rsidR="00B73B9F" w14:paraId="76866C3B" w14:textId="77777777" w:rsidTr="00B03C10">
        <w:tc>
          <w:tcPr>
            <w:tcW w:w="9064" w:type="dxa"/>
            <w:shd w:val="clear" w:color="auto" w:fill="FFFFFF"/>
            <w:tcMar>
              <w:top w:w="8" w:type="dxa"/>
              <w:left w:w="8" w:type="dxa"/>
              <w:bottom w:w="8" w:type="dxa"/>
              <w:right w:w="8" w:type="dxa"/>
            </w:tcMar>
            <w:vAlign w:val="center"/>
            <w:hideMark/>
          </w:tcPr>
          <w:p w14:paraId="76E0404E" w14:textId="05F945EF" w:rsidR="00F901C5" w:rsidRDefault="00F901C5">
            <w:pPr>
              <w:rPr>
                <w:color w:val="000000"/>
                <w:sz w:val="21"/>
                <w:szCs w:val="21"/>
              </w:rPr>
            </w:pPr>
          </w:p>
          <w:p w14:paraId="46FC8378" w14:textId="604C5B6C" w:rsidR="00E2351D" w:rsidRDefault="00E2351D">
            <w:pPr>
              <w:rPr>
                <w:color w:val="000000"/>
                <w:sz w:val="21"/>
                <w:szCs w:val="21"/>
              </w:rPr>
            </w:pPr>
          </w:p>
          <w:p w14:paraId="6C5C2D5A" w14:textId="77777777" w:rsidR="00E2351D" w:rsidRDefault="00E2351D">
            <w:pPr>
              <w:rPr>
                <w:color w:val="000000"/>
                <w:sz w:val="21"/>
                <w:szCs w:val="21"/>
              </w:rPr>
            </w:pPr>
          </w:p>
          <w:p w14:paraId="507368C0" w14:textId="77777777" w:rsidR="00B73B9F" w:rsidRDefault="00B73B9F">
            <w:pPr>
              <w:spacing w:before="280"/>
              <w:rPr>
                <w:color w:val="000000"/>
                <w:sz w:val="21"/>
                <w:szCs w:val="21"/>
              </w:rPr>
            </w:pPr>
          </w:p>
        </w:tc>
      </w:tr>
    </w:tbl>
    <w:p w14:paraId="1DF31583" w14:textId="3935E902" w:rsidR="00B73B9F" w:rsidRDefault="00504E06">
      <w:pPr>
        <w:spacing w:before="280" w:after="120"/>
        <w:rPr>
          <w:sz w:val="21"/>
          <w:szCs w:val="21"/>
        </w:rPr>
      </w:pPr>
      <w:r>
        <w:rPr>
          <w:rFonts w:ascii="Arial" w:eastAsia="Arial" w:hAnsi="Arial" w:cs="Arial"/>
          <w:b/>
          <w:bCs/>
          <w:color w:val="333333"/>
          <w:sz w:val="21"/>
          <w:szCs w:val="21"/>
        </w:rPr>
        <w:t>Major conflicts of interest</w:t>
      </w:r>
    </w:p>
    <w:p w14:paraId="69ABA61E" w14:textId="0E11C2B8" w:rsidR="00B73B9F" w:rsidRDefault="00504E06">
      <w:pPr>
        <w:spacing w:before="280" w:after="120"/>
        <w:rPr>
          <w:color w:val="444444"/>
          <w:shd w:val="clear" w:color="auto" w:fill="FFFFFF"/>
        </w:rPr>
      </w:pPr>
      <w:r w:rsidRPr="00504E06">
        <w:rPr>
          <w:rFonts w:ascii="Arial" w:eastAsia="Arial" w:hAnsi="Arial" w:cs="Arial"/>
          <w:color w:val="333333"/>
          <w:sz w:val="21"/>
          <w:szCs w:val="21"/>
        </w:rPr>
        <w:t>Set out any major conflicts of interest in regard to the nominee’s current or former employment, substantial collaborations, family and friends and financial interests: guidance on conflicts of interest can be found at REF 2021 Panel criteria and working methods, Annex D</w:t>
      </w:r>
      <w:r w:rsidRPr="00504E06">
        <w:rPr>
          <w:rFonts w:ascii="Arial" w:eastAsia="Arial" w:hAnsi="Arial" w:cs="Arial"/>
          <w:color w:val="444444"/>
          <w:sz w:val="22"/>
          <w:szCs w:val="22"/>
          <w:shd w:val="clear" w:color="auto" w:fill="FFFFFF"/>
        </w:rPr>
        <w:t xml:space="preserve">: </w:t>
      </w:r>
      <w:hyperlink r:id="rId14" w:anchor="page=100" w:tgtFrame="_top" w:history="1">
        <w:r w:rsidRPr="00504E06">
          <w:rPr>
            <w:rFonts w:ascii="Arial" w:eastAsia="Arial" w:hAnsi="Arial" w:cs="Arial"/>
            <w:color w:val="D9531E"/>
            <w:sz w:val="22"/>
            <w:szCs w:val="22"/>
            <w:u w:val="single" w:color="D9531E"/>
          </w:rPr>
          <w:t>https://www.ref.ac.uk/media/1084/ref-2019_02-panel-criteria-and-working-methods.pdf</w:t>
        </w:r>
      </w:hyperlink>
      <w:r w:rsidRPr="00504E06">
        <w:rPr>
          <w:color w:val="444444"/>
          <w:shd w:val="clear" w:color="auto" w:fill="FFFFFF"/>
        </w:rPr>
        <w:t>.</w:t>
      </w:r>
    </w:p>
    <w:p w14:paraId="5A67D141" w14:textId="77777777" w:rsidR="00C2025F" w:rsidRPr="00C2025F" w:rsidRDefault="00C2025F" w:rsidP="00C2025F"/>
    <w:tbl>
      <w:tblPr>
        <w:tblW w:w="9048" w:type="dxa"/>
        <w:tblInd w:w="16" w:type="dxa"/>
        <w:tblBorders>
          <w:top w:val="single" w:sz="6" w:space="0" w:color="97C9EB"/>
          <w:left w:val="single" w:sz="6" w:space="0" w:color="97C9EB"/>
          <w:bottom w:val="single" w:sz="6" w:space="0" w:color="97C9EB"/>
          <w:right w:val="single" w:sz="6" w:space="0" w:color="97C9EB"/>
        </w:tblBorders>
        <w:tblCellMar>
          <w:left w:w="0" w:type="dxa"/>
          <w:right w:w="0" w:type="dxa"/>
        </w:tblCellMar>
        <w:tblLook w:val="04A0" w:firstRow="1" w:lastRow="0" w:firstColumn="1" w:lastColumn="0" w:noHBand="0" w:noVBand="1"/>
      </w:tblPr>
      <w:tblGrid>
        <w:gridCol w:w="9048"/>
      </w:tblGrid>
      <w:tr w:rsidR="00B73B9F" w14:paraId="67975F91" w14:textId="77777777" w:rsidTr="00634483">
        <w:tc>
          <w:tcPr>
            <w:tcW w:w="9048" w:type="dxa"/>
            <w:shd w:val="clear" w:color="auto" w:fill="FFFFFF"/>
            <w:tcMar>
              <w:top w:w="8" w:type="dxa"/>
              <w:left w:w="8" w:type="dxa"/>
              <w:bottom w:w="8" w:type="dxa"/>
              <w:right w:w="8" w:type="dxa"/>
            </w:tcMar>
            <w:vAlign w:val="center"/>
            <w:hideMark/>
          </w:tcPr>
          <w:p w14:paraId="300F5BC9" w14:textId="77777777" w:rsidR="00E2351D" w:rsidRDefault="00E2351D">
            <w:pPr>
              <w:rPr>
                <w:rFonts w:ascii="Arial" w:eastAsia="Arial" w:hAnsi="Arial" w:cs="Arial"/>
                <w:color w:val="333333"/>
                <w:sz w:val="21"/>
                <w:szCs w:val="21"/>
              </w:rPr>
            </w:pPr>
          </w:p>
          <w:p w14:paraId="7910CADA" w14:textId="4B20454C" w:rsidR="00B73B9F" w:rsidRDefault="00504E06">
            <w:pPr>
              <w:rPr>
                <w:rFonts w:ascii="Arial" w:eastAsia="Arial" w:hAnsi="Arial" w:cs="Arial"/>
                <w:color w:val="333333"/>
                <w:sz w:val="21"/>
                <w:szCs w:val="21"/>
              </w:rPr>
            </w:pPr>
            <w:r>
              <w:rPr>
                <w:rFonts w:ascii="Arial" w:eastAsia="Arial" w:hAnsi="Arial" w:cs="Arial"/>
                <w:color w:val="333333"/>
                <w:sz w:val="21"/>
                <w:szCs w:val="21"/>
              </w:rPr>
              <w:t> </w:t>
            </w:r>
          </w:p>
          <w:p w14:paraId="217E871A" w14:textId="77777777" w:rsidR="00C2025F" w:rsidRDefault="00C2025F">
            <w:pPr>
              <w:rPr>
                <w:rFonts w:ascii="Arial" w:eastAsia="Arial" w:hAnsi="Arial" w:cs="Arial"/>
                <w:color w:val="333333"/>
                <w:sz w:val="21"/>
                <w:szCs w:val="21"/>
              </w:rPr>
            </w:pPr>
          </w:p>
          <w:p w14:paraId="6BBB0B31" w14:textId="2744BDD9" w:rsidR="00634483" w:rsidRDefault="00634483">
            <w:pPr>
              <w:rPr>
                <w:color w:val="000000"/>
                <w:sz w:val="21"/>
                <w:szCs w:val="21"/>
              </w:rPr>
            </w:pPr>
          </w:p>
          <w:p w14:paraId="1333F3E5" w14:textId="77777777" w:rsidR="00E2351D" w:rsidRDefault="00E2351D">
            <w:pPr>
              <w:rPr>
                <w:color w:val="000000"/>
                <w:sz w:val="21"/>
                <w:szCs w:val="21"/>
              </w:rPr>
            </w:pPr>
          </w:p>
          <w:p w14:paraId="1442F400" w14:textId="77777777" w:rsidR="00B73B9F" w:rsidRDefault="00B73B9F">
            <w:pPr>
              <w:spacing w:before="280"/>
              <w:rPr>
                <w:color w:val="000000"/>
                <w:sz w:val="21"/>
                <w:szCs w:val="21"/>
              </w:rPr>
            </w:pPr>
          </w:p>
        </w:tc>
      </w:tr>
    </w:tbl>
    <w:p w14:paraId="5286ACB4" w14:textId="77777777" w:rsidR="00E2351D" w:rsidRDefault="00E2351D">
      <w:pPr>
        <w:spacing w:before="280"/>
        <w:rPr>
          <w:rFonts w:ascii="Arial" w:eastAsia="Arial" w:hAnsi="Arial" w:cs="Arial"/>
          <w:b/>
          <w:bCs/>
          <w:color w:val="333333"/>
          <w:sz w:val="21"/>
          <w:szCs w:val="21"/>
        </w:rPr>
      </w:pPr>
    </w:p>
    <w:p w14:paraId="71195F43" w14:textId="77777777" w:rsidR="00E2351D" w:rsidRDefault="00E2351D">
      <w:pPr>
        <w:rPr>
          <w:rFonts w:ascii="Arial" w:eastAsia="Arial" w:hAnsi="Arial" w:cs="Arial"/>
          <w:b/>
          <w:bCs/>
          <w:color w:val="333333"/>
          <w:sz w:val="21"/>
          <w:szCs w:val="21"/>
        </w:rPr>
      </w:pPr>
      <w:r>
        <w:rPr>
          <w:rFonts w:ascii="Arial" w:eastAsia="Arial" w:hAnsi="Arial" w:cs="Arial"/>
          <w:b/>
          <w:bCs/>
          <w:color w:val="333333"/>
          <w:sz w:val="21"/>
          <w:szCs w:val="21"/>
        </w:rPr>
        <w:br w:type="page"/>
      </w:r>
    </w:p>
    <w:p w14:paraId="353A2707" w14:textId="139C5FF1" w:rsidR="00B73B9F" w:rsidRDefault="00504E06">
      <w:pPr>
        <w:spacing w:before="280"/>
        <w:rPr>
          <w:sz w:val="21"/>
          <w:szCs w:val="21"/>
        </w:rPr>
      </w:pPr>
      <w:r>
        <w:rPr>
          <w:rFonts w:ascii="Arial" w:eastAsia="Arial" w:hAnsi="Arial" w:cs="Arial"/>
          <w:b/>
          <w:bCs/>
          <w:color w:val="333333"/>
          <w:sz w:val="21"/>
          <w:szCs w:val="21"/>
        </w:rPr>
        <w:lastRenderedPageBreak/>
        <w:t xml:space="preserve">Area of expertise </w:t>
      </w:r>
    </w:p>
    <w:p w14:paraId="06E6ACB0" w14:textId="77777777" w:rsidR="00E15D51" w:rsidRPr="008046ED" w:rsidRDefault="00E15D51">
      <w:pPr>
        <w:spacing w:before="280"/>
        <w:rPr>
          <w:rFonts w:ascii="Arial" w:hAnsi="Arial" w:cs="Arial"/>
          <w:sz w:val="21"/>
          <w:szCs w:val="21"/>
        </w:rPr>
      </w:pPr>
      <w:r w:rsidRPr="008046ED">
        <w:rPr>
          <w:rFonts w:ascii="Arial" w:hAnsi="Arial" w:cs="Arial"/>
          <w:sz w:val="21"/>
          <w:szCs w:val="21"/>
        </w:rPr>
        <w:t>REF 2021 is looking for people with experience in the following areas:</w:t>
      </w:r>
    </w:p>
    <w:p w14:paraId="625E9154" w14:textId="77777777" w:rsidR="00E15D51" w:rsidRPr="008046ED" w:rsidRDefault="00E15D51" w:rsidP="008046ED">
      <w:pPr>
        <w:pStyle w:val="ListParagraph"/>
        <w:numPr>
          <w:ilvl w:val="0"/>
          <w:numId w:val="4"/>
        </w:numPr>
        <w:ind w:left="357" w:hanging="357"/>
        <w:rPr>
          <w:rFonts w:ascii="Arial" w:hAnsi="Arial" w:cs="Arial"/>
          <w:sz w:val="21"/>
          <w:szCs w:val="21"/>
        </w:rPr>
      </w:pPr>
      <w:r w:rsidRPr="008046ED">
        <w:rPr>
          <w:rFonts w:ascii="Arial" w:hAnsi="Arial" w:cs="Arial"/>
          <w:sz w:val="21"/>
          <w:szCs w:val="21"/>
        </w:rPr>
        <w:t>Environmental issues (ecosystem services, well-being, resilience, natural resources management)</w:t>
      </w:r>
    </w:p>
    <w:p w14:paraId="449BD889" w14:textId="77777777" w:rsidR="00E15D51" w:rsidRPr="008046ED" w:rsidRDefault="00E15D51" w:rsidP="008046ED">
      <w:pPr>
        <w:pStyle w:val="ListParagraph"/>
        <w:numPr>
          <w:ilvl w:val="0"/>
          <w:numId w:val="4"/>
        </w:numPr>
        <w:rPr>
          <w:rFonts w:ascii="Arial" w:hAnsi="Arial" w:cs="Arial"/>
          <w:sz w:val="21"/>
          <w:szCs w:val="21"/>
        </w:rPr>
      </w:pPr>
      <w:r w:rsidRPr="008046ED">
        <w:rPr>
          <w:rFonts w:ascii="Arial" w:hAnsi="Arial" w:cs="Arial"/>
          <w:sz w:val="21"/>
          <w:szCs w:val="21"/>
        </w:rPr>
        <w:t>Urban and regional planning (incl policy and practice, economic development, environment, spatial analysis)</w:t>
      </w:r>
    </w:p>
    <w:p w14:paraId="2B57CD31" w14:textId="7D9A645E" w:rsidR="00602448" w:rsidRPr="008046ED" w:rsidRDefault="00E15D51" w:rsidP="008046ED">
      <w:pPr>
        <w:pStyle w:val="ListParagraph"/>
        <w:numPr>
          <w:ilvl w:val="0"/>
          <w:numId w:val="4"/>
        </w:numPr>
        <w:rPr>
          <w:rFonts w:ascii="Arial" w:hAnsi="Arial" w:cs="Arial"/>
          <w:sz w:val="21"/>
          <w:szCs w:val="21"/>
        </w:rPr>
      </w:pPr>
      <w:r w:rsidRPr="008046ED">
        <w:rPr>
          <w:rFonts w:ascii="Arial" w:hAnsi="Arial" w:cs="Arial"/>
          <w:sz w:val="21"/>
          <w:szCs w:val="21"/>
        </w:rPr>
        <w:t>Construction management/Construction engineering</w:t>
      </w:r>
    </w:p>
    <w:p w14:paraId="0AA21E5E" w14:textId="39F582DC" w:rsidR="003F57CF" w:rsidRDefault="00504E06">
      <w:pPr>
        <w:spacing w:before="280"/>
        <w:rPr>
          <w:rFonts w:ascii="Arial" w:eastAsia="Arial" w:hAnsi="Arial" w:cs="Arial"/>
          <w:color w:val="333333"/>
          <w:sz w:val="21"/>
          <w:szCs w:val="21"/>
        </w:rPr>
      </w:pPr>
      <w:r>
        <w:rPr>
          <w:rFonts w:ascii="Arial" w:eastAsia="Arial" w:hAnsi="Arial" w:cs="Arial"/>
          <w:color w:val="333333"/>
          <w:sz w:val="21"/>
          <w:szCs w:val="21"/>
        </w:rPr>
        <w:t xml:space="preserve">Please outline the nominee’s main fields or areas of research expertise, </w:t>
      </w:r>
      <w:r w:rsidR="00602448">
        <w:rPr>
          <w:rFonts w:ascii="Arial" w:eastAsia="Arial" w:hAnsi="Arial" w:cs="Arial"/>
          <w:color w:val="333333"/>
          <w:sz w:val="21"/>
          <w:szCs w:val="21"/>
        </w:rPr>
        <w:t xml:space="preserve">which relate to the above, </w:t>
      </w:r>
      <w:r>
        <w:rPr>
          <w:rFonts w:ascii="Arial" w:eastAsia="Arial" w:hAnsi="Arial" w:cs="Arial"/>
          <w:color w:val="333333"/>
          <w:sz w:val="21"/>
          <w:szCs w:val="21"/>
        </w:rPr>
        <w:t xml:space="preserve">including any interdisciplinary research expertise. For nominees with experience in the wider use and benefits of research, please outline the areas, sectors or domains in which the nominee has this expertise or professional experience. </w:t>
      </w:r>
    </w:p>
    <w:p w14:paraId="12F7F9DC" w14:textId="25301C05" w:rsidR="00B73B9F" w:rsidRPr="00BF1E04" w:rsidRDefault="003F57CF" w:rsidP="00BF1E04">
      <w:pPr>
        <w:spacing w:before="240"/>
        <w:rPr>
          <w:i/>
          <w:iCs/>
          <w:sz w:val="18"/>
          <w:szCs w:val="18"/>
        </w:rPr>
      </w:pPr>
      <w:r w:rsidRPr="00BF1E04">
        <w:rPr>
          <w:rFonts w:ascii="Arial" w:eastAsia="Arial" w:hAnsi="Arial" w:cs="Arial"/>
          <w:i/>
          <w:iCs/>
          <w:color w:val="333333"/>
          <w:sz w:val="18"/>
          <w:szCs w:val="18"/>
        </w:rPr>
        <w:t>Maximum limit of 3,200 characters (approx. 500 words)</w:t>
      </w:r>
      <w:r w:rsidR="00504E06" w:rsidRPr="00BF1E04">
        <w:rPr>
          <w:rFonts w:ascii="Arial" w:eastAsia="Arial" w:hAnsi="Arial" w:cs="Arial"/>
          <w:i/>
          <w:iCs/>
          <w:color w:val="333333"/>
          <w:sz w:val="18"/>
          <w:szCs w:val="18"/>
        </w:rPr>
        <w:br/>
      </w:r>
    </w:p>
    <w:tbl>
      <w:tblPr>
        <w:tblW w:w="5000" w:type="pct"/>
        <w:tblInd w:w="16" w:type="dxa"/>
        <w:tblBorders>
          <w:top w:val="single" w:sz="6" w:space="0" w:color="97C9EB"/>
          <w:left w:val="single" w:sz="6" w:space="0" w:color="97C9EB"/>
          <w:bottom w:val="single" w:sz="6" w:space="0" w:color="97C9EB"/>
          <w:right w:val="single" w:sz="6" w:space="0" w:color="97C9EB"/>
        </w:tblBorders>
        <w:tblCellMar>
          <w:left w:w="0" w:type="dxa"/>
          <w:right w:w="0" w:type="dxa"/>
        </w:tblCellMar>
        <w:tblLook w:val="04A0" w:firstRow="1" w:lastRow="0" w:firstColumn="1" w:lastColumn="0" w:noHBand="0" w:noVBand="1"/>
      </w:tblPr>
      <w:tblGrid>
        <w:gridCol w:w="9010"/>
      </w:tblGrid>
      <w:tr w:rsidR="00B73B9F" w14:paraId="7F2FAB26" w14:textId="77777777">
        <w:tc>
          <w:tcPr>
            <w:tcW w:w="0" w:type="auto"/>
            <w:shd w:val="clear" w:color="auto" w:fill="FFFFFF"/>
            <w:tcMar>
              <w:top w:w="8" w:type="dxa"/>
              <w:left w:w="8" w:type="dxa"/>
              <w:bottom w:w="8" w:type="dxa"/>
              <w:right w:w="8" w:type="dxa"/>
            </w:tcMar>
            <w:vAlign w:val="center"/>
            <w:hideMark/>
          </w:tcPr>
          <w:p w14:paraId="284E5F1C" w14:textId="75688ED0" w:rsidR="003F57CF" w:rsidRDefault="003F57CF">
            <w:pPr>
              <w:spacing w:after="240"/>
              <w:rPr>
                <w:color w:val="000000"/>
              </w:rPr>
            </w:pPr>
          </w:p>
          <w:p w14:paraId="473BBCF8" w14:textId="59CD563A" w:rsidR="00E2351D" w:rsidRDefault="00E2351D">
            <w:pPr>
              <w:spacing w:after="240"/>
              <w:rPr>
                <w:color w:val="000000"/>
              </w:rPr>
            </w:pPr>
          </w:p>
          <w:p w14:paraId="3571CAA2" w14:textId="77777777" w:rsidR="00E2351D" w:rsidRDefault="00E2351D">
            <w:pPr>
              <w:spacing w:after="240"/>
              <w:rPr>
                <w:color w:val="000000"/>
              </w:rPr>
            </w:pPr>
          </w:p>
          <w:p w14:paraId="4E3916E2" w14:textId="421E87D9" w:rsidR="007F3E27" w:rsidRDefault="007F3E27">
            <w:pPr>
              <w:spacing w:after="240"/>
              <w:rPr>
                <w:color w:val="000000"/>
              </w:rPr>
            </w:pPr>
          </w:p>
        </w:tc>
      </w:tr>
    </w:tbl>
    <w:p w14:paraId="62C5C2D8" w14:textId="77777777" w:rsidR="00B73B9F" w:rsidRDefault="00504E06">
      <w:pPr>
        <w:pStyle w:val="Heading3"/>
        <w:keepNext w:val="0"/>
        <w:spacing w:before="300" w:after="0"/>
        <w:rPr>
          <w:sz w:val="21"/>
          <w:szCs w:val="21"/>
        </w:rPr>
      </w:pPr>
      <w:r>
        <w:rPr>
          <w:rFonts w:ascii="Arial" w:eastAsia="Arial" w:hAnsi="Arial" w:cs="Arial"/>
          <w:color w:val="333333"/>
          <w:sz w:val="21"/>
          <w:szCs w:val="21"/>
        </w:rPr>
        <w:t xml:space="preserve">Reason for nomination </w:t>
      </w:r>
    </w:p>
    <w:p w14:paraId="74CC6C63" w14:textId="77777777" w:rsidR="00E25E7D" w:rsidRDefault="00504E06" w:rsidP="00E25E7D">
      <w:pPr>
        <w:pStyle w:val="Heading3"/>
        <w:keepNext w:val="0"/>
        <w:spacing w:before="300" w:after="0"/>
        <w:rPr>
          <w:sz w:val="21"/>
          <w:szCs w:val="21"/>
        </w:rPr>
      </w:pPr>
      <w:r>
        <w:rPr>
          <w:rFonts w:ascii="Arial" w:eastAsia="Arial" w:hAnsi="Arial" w:cs="Arial"/>
          <w:b w:val="0"/>
          <w:bCs w:val="0"/>
          <w:color w:val="333333"/>
          <w:sz w:val="21"/>
          <w:szCs w:val="21"/>
        </w:rPr>
        <w:t xml:space="preserve">Please provide evidence to support the candidate’s nomination. This should include, where applicable: </w:t>
      </w:r>
    </w:p>
    <w:p w14:paraId="159779B1" w14:textId="3376B32C" w:rsidR="00E25E7D" w:rsidRDefault="0070598D" w:rsidP="0070598D">
      <w:pPr>
        <w:pStyle w:val="Heading3"/>
        <w:keepNext w:val="0"/>
        <w:numPr>
          <w:ilvl w:val="0"/>
          <w:numId w:val="2"/>
        </w:numPr>
        <w:spacing w:before="0" w:after="0"/>
        <w:rPr>
          <w:sz w:val="21"/>
          <w:szCs w:val="21"/>
        </w:rPr>
      </w:pPr>
      <w:r>
        <w:rPr>
          <w:rFonts w:ascii="Arial" w:eastAsia="Arial" w:hAnsi="Arial" w:cs="Arial"/>
          <w:b w:val="0"/>
          <w:bCs w:val="0"/>
          <w:color w:val="333333"/>
          <w:sz w:val="21"/>
          <w:szCs w:val="21"/>
        </w:rPr>
        <w:t>t</w:t>
      </w:r>
      <w:r w:rsidR="00504E06">
        <w:rPr>
          <w:rFonts w:ascii="Arial" w:eastAsia="Arial" w:hAnsi="Arial" w:cs="Arial"/>
          <w:b w:val="0"/>
          <w:bCs w:val="0"/>
          <w:color w:val="333333"/>
          <w:sz w:val="21"/>
          <w:szCs w:val="21"/>
        </w:rPr>
        <w:t>heir current role and other recent posts of relevance</w:t>
      </w:r>
    </w:p>
    <w:p w14:paraId="22B3388E" w14:textId="67769533" w:rsidR="00E25E7D" w:rsidRDefault="0070598D" w:rsidP="0070598D">
      <w:pPr>
        <w:pStyle w:val="Heading3"/>
        <w:keepNext w:val="0"/>
        <w:numPr>
          <w:ilvl w:val="0"/>
          <w:numId w:val="2"/>
        </w:numPr>
        <w:spacing w:before="0" w:after="0"/>
        <w:rPr>
          <w:sz w:val="21"/>
          <w:szCs w:val="21"/>
        </w:rPr>
      </w:pPr>
      <w:r>
        <w:rPr>
          <w:rFonts w:ascii="Arial" w:eastAsia="Arial" w:hAnsi="Arial" w:cs="Arial"/>
          <w:b w:val="0"/>
          <w:bCs w:val="0"/>
          <w:color w:val="333333"/>
          <w:sz w:val="21"/>
          <w:szCs w:val="21"/>
        </w:rPr>
        <w:t>e</w:t>
      </w:r>
      <w:r w:rsidR="00504E06">
        <w:rPr>
          <w:rFonts w:ascii="Arial" w:eastAsia="Arial" w:hAnsi="Arial" w:cs="Arial"/>
          <w:b w:val="0"/>
          <w:bCs w:val="0"/>
          <w:color w:val="333333"/>
          <w:sz w:val="21"/>
          <w:szCs w:val="21"/>
        </w:rPr>
        <w:t xml:space="preserve">vidence of conducting leading research in their field (for example, key academic appointments or achievements) </w:t>
      </w:r>
    </w:p>
    <w:p w14:paraId="63F53C3E" w14:textId="70E3993B" w:rsidR="0070598D" w:rsidRDefault="0070598D" w:rsidP="0070598D">
      <w:pPr>
        <w:pStyle w:val="Heading3"/>
        <w:keepNext w:val="0"/>
        <w:numPr>
          <w:ilvl w:val="0"/>
          <w:numId w:val="2"/>
        </w:numPr>
        <w:spacing w:before="0" w:after="0"/>
        <w:rPr>
          <w:rFonts w:ascii="Arial" w:eastAsia="Arial" w:hAnsi="Arial" w:cs="Arial"/>
          <w:b w:val="0"/>
          <w:bCs w:val="0"/>
          <w:color w:val="333333"/>
          <w:sz w:val="21"/>
          <w:szCs w:val="21"/>
        </w:rPr>
      </w:pPr>
      <w:r>
        <w:rPr>
          <w:rFonts w:ascii="Arial" w:eastAsia="Arial" w:hAnsi="Arial" w:cs="Arial"/>
          <w:b w:val="0"/>
          <w:bCs w:val="0"/>
          <w:color w:val="333333"/>
          <w:sz w:val="21"/>
          <w:szCs w:val="21"/>
        </w:rPr>
        <w:t>o</w:t>
      </w:r>
      <w:r w:rsidR="00504E06">
        <w:rPr>
          <w:rFonts w:ascii="Arial" w:eastAsia="Arial" w:hAnsi="Arial" w:cs="Arial"/>
          <w:b w:val="0"/>
          <w:bCs w:val="0"/>
          <w:color w:val="333333"/>
          <w:sz w:val="21"/>
          <w:szCs w:val="21"/>
        </w:rPr>
        <w:t>ther indicators of standing in their academic community (for example, editorial posts or chair positions for subject bodies) or their professional community</w:t>
      </w:r>
    </w:p>
    <w:p w14:paraId="6F67CBAE" w14:textId="7E146415" w:rsidR="0070598D" w:rsidRDefault="0070598D" w:rsidP="0070598D">
      <w:pPr>
        <w:pStyle w:val="Heading3"/>
        <w:keepNext w:val="0"/>
        <w:numPr>
          <w:ilvl w:val="0"/>
          <w:numId w:val="2"/>
        </w:numPr>
        <w:spacing w:before="0" w:after="0"/>
        <w:rPr>
          <w:rFonts w:ascii="Arial" w:eastAsia="Arial" w:hAnsi="Arial" w:cs="Arial"/>
          <w:b w:val="0"/>
          <w:bCs w:val="0"/>
          <w:color w:val="333333"/>
          <w:sz w:val="21"/>
          <w:szCs w:val="21"/>
        </w:rPr>
      </w:pPr>
      <w:r>
        <w:rPr>
          <w:rFonts w:ascii="Arial" w:eastAsia="Arial" w:hAnsi="Arial" w:cs="Arial"/>
          <w:b w:val="0"/>
          <w:bCs w:val="0"/>
          <w:color w:val="333333"/>
          <w:sz w:val="21"/>
          <w:szCs w:val="21"/>
        </w:rPr>
        <w:t>r</w:t>
      </w:r>
      <w:r w:rsidR="00504E06">
        <w:rPr>
          <w:rFonts w:ascii="Arial" w:eastAsia="Arial" w:hAnsi="Arial" w:cs="Arial"/>
          <w:b w:val="0"/>
          <w:bCs w:val="0"/>
          <w:color w:val="333333"/>
          <w:sz w:val="21"/>
          <w:szCs w:val="21"/>
        </w:rPr>
        <w:t>elevant experience of research management or commissioning, using or benefitting from research</w:t>
      </w:r>
    </w:p>
    <w:p w14:paraId="7BB30F64" w14:textId="7F447C31" w:rsidR="0070598D" w:rsidRDefault="0070598D" w:rsidP="0070598D">
      <w:pPr>
        <w:pStyle w:val="Heading3"/>
        <w:keepNext w:val="0"/>
        <w:numPr>
          <w:ilvl w:val="0"/>
          <w:numId w:val="2"/>
        </w:numPr>
        <w:spacing w:before="0" w:after="0"/>
        <w:rPr>
          <w:rFonts w:ascii="Arial" w:eastAsia="Arial" w:hAnsi="Arial" w:cs="Arial"/>
          <w:b w:val="0"/>
          <w:bCs w:val="0"/>
          <w:color w:val="333333"/>
          <w:sz w:val="21"/>
          <w:szCs w:val="21"/>
        </w:rPr>
      </w:pPr>
      <w:r>
        <w:rPr>
          <w:rFonts w:ascii="Arial" w:eastAsia="Arial" w:hAnsi="Arial" w:cs="Arial"/>
          <w:b w:val="0"/>
          <w:bCs w:val="0"/>
          <w:color w:val="333333"/>
          <w:sz w:val="21"/>
          <w:szCs w:val="21"/>
        </w:rPr>
        <w:t>r</w:t>
      </w:r>
      <w:r w:rsidR="00504E06">
        <w:rPr>
          <w:rFonts w:ascii="Arial" w:eastAsia="Arial" w:hAnsi="Arial" w:cs="Arial"/>
          <w:b w:val="0"/>
          <w:bCs w:val="0"/>
          <w:color w:val="333333"/>
          <w:sz w:val="21"/>
          <w:szCs w:val="21"/>
        </w:rPr>
        <w:t xml:space="preserve">elevant experience of leading, managing or </w:t>
      </w:r>
      <w:proofErr w:type="spellStart"/>
      <w:r w:rsidR="00504E06">
        <w:rPr>
          <w:rFonts w:ascii="Arial" w:eastAsia="Arial" w:hAnsi="Arial" w:cs="Arial"/>
          <w:b w:val="0"/>
          <w:bCs w:val="0"/>
          <w:color w:val="333333"/>
          <w:sz w:val="21"/>
          <w:szCs w:val="21"/>
        </w:rPr>
        <w:t>practising</w:t>
      </w:r>
      <w:proofErr w:type="spellEnd"/>
      <w:r w:rsidR="00504E06">
        <w:rPr>
          <w:rFonts w:ascii="Arial" w:eastAsia="Arial" w:hAnsi="Arial" w:cs="Arial"/>
          <w:b w:val="0"/>
          <w:bCs w:val="0"/>
          <w:color w:val="333333"/>
          <w:sz w:val="21"/>
          <w:szCs w:val="21"/>
        </w:rPr>
        <w:t xml:space="preserve"> interdisciplinary research</w:t>
      </w:r>
    </w:p>
    <w:p w14:paraId="618D169D" w14:textId="75E0D6F8" w:rsidR="00B73B9F" w:rsidRDefault="0070598D" w:rsidP="0070598D">
      <w:pPr>
        <w:pStyle w:val="Heading3"/>
        <w:keepNext w:val="0"/>
        <w:numPr>
          <w:ilvl w:val="0"/>
          <w:numId w:val="2"/>
        </w:numPr>
        <w:spacing w:before="0" w:after="0"/>
        <w:rPr>
          <w:sz w:val="21"/>
          <w:szCs w:val="21"/>
        </w:rPr>
      </w:pPr>
      <w:r>
        <w:rPr>
          <w:rFonts w:ascii="Arial" w:eastAsia="Arial" w:hAnsi="Arial" w:cs="Arial"/>
          <w:b w:val="0"/>
          <w:bCs w:val="0"/>
          <w:color w:val="333333"/>
          <w:sz w:val="21"/>
          <w:szCs w:val="21"/>
        </w:rPr>
        <w:t>r</w:t>
      </w:r>
      <w:r w:rsidR="00504E06">
        <w:rPr>
          <w:rFonts w:ascii="Arial" w:eastAsia="Arial" w:hAnsi="Arial" w:cs="Arial"/>
          <w:b w:val="0"/>
          <w:bCs w:val="0"/>
          <w:color w:val="333333"/>
          <w:sz w:val="21"/>
          <w:szCs w:val="21"/>
        </w:rPr>
        <w:t>elevant experience of peer review, research quality standards, or of evaluating the impact, benefits or quality of research</w:t>
      </w:r>
    </w:p>
    <w:p w14:paraId="7CA9701B" w14:textId="53F0C46A" w:rsidR="00B73B9F" w:rsidRPr="007F3E27" w:rsidRDefault="0070598D" w:rsidP="00BF1E04">
      <w:pPr>
        <w:spacing w:before="240"/>
        <w:rPr>
          <w:rFonts w:ascii="Arial" w:hAnsi="Arial" w:cs="Arial"/>
          <w:i/>
          <w:iCs/>
          <w:sz w:val="18"/>
          <w:szCs w:val="18"/>
        </w:rPr>
      </w:pPr>
      <w:r w:rsidRPr="007F3E27">
        <w:rPr>
          <w:rFonts w:ascii="Arial" w:hAnsi="Arial" w:cs="Arial"/>
          <w:i/>
          <w:iCs/>
          <w:sz w:val="18"/>
          <w:szCs w:val="18"/>
        </w:rPr>
        <w:t>Maximum limit of 2,000 characters (approx. 300 words)</w:t>
      </w:r>
    </w:p>
    <w:p w14:paraId="308BACC2" w14:textId="77777777" w:rsidR="0070598D" w:rsidRPr="006D3F7B" w:rsidRDefault="0070598D" w:rsidP="006D3F7B">
      <w:pPr>
        <w:rPr>
          <w:sz w:val="8"/>
          <w:szCs w:val="8"/>
        </w:rPr>
      </w:pPr>
    </w:p>
    <w:tbl>
      <w:tblPr>
        <w:tblW w:w="4958" w:type="pct"/>
        <w:jc w:val="center"/>
        <w:tblBorders>
          <w:top w:val="single" w:sz="6" w:space="0" w:color="97C9EB"/>
          <w:left w:val="single" w:sz="6" w:space="0" w:color="97C9EB"/>
          <w:bottom w:val="single" w:sz="6" w:space="0" w:color="97C9EB"/>
          <w:right w:val="single" w:sz="6" w:space="0" w:color="97C9EB"/>
        </w:tblBorders>
        <w:tblCellMar>
          <w:left w:w="0" w:type="dxa"/>
          <w:right w:w="0" w:type="dxa"/>
        </w:tblCellMar>
        <w:tblLook w:val="04A0" w:firstRow="1" w:lastRow="0" w:firstColumn="1" w:lastColumn="0" w:noHBand="0" w:noVBand="1"/>
      </w:tblPr>
      <w:tblGrid>
        <w:gridCol w:w="8934"/>
      </w:tblGrid>
      <w:tr w:rsidR="00B73B9F" w14:paraId="7E3E8D99" w14:textId="77777777" w:rsidTr="00A05133">
        <w:trPr>
          <w:trHeight w:val="247"/>
          <w:jc w:val="center"/>
        </w:trPr>
        <w:tc>
          <w:tcPr>
            <w:tcW w:w="5000" w:type="pct"/>
            <w:shd w:val="clear" w:color="auto" w:fill="FFFFFF"/>
            <w:tcMar>
              <w:top w:w="8" w:type="dxa"/>
              <w:left w:w="8" w:type="dxa"/>
              <w:bottom w:w="8" w:type="dxa"/>
              <w:right w:w="8" w:type="dxa"/>
            </w:tcMar>
            <w:vAlign w:val="center"/>
            <w:hideMark/>
          </w:tcPr>
          <w:p w14:paraId="1C8A3918" w14:textId="1FCC1390" w:rsidR="00E74CFB" w:rsidRDefault="00E74CFB">
            <w:pPr>
              <w:spacing w:after="240"/>
              <w:rPr>
                <w:color w:val="000000"/>
                <w:sz w:val="21"/>
                <w:szCs w:val="21"/>
              </w:rPr>
            </w:pPr>
          </w:p>
          <w:p w14:paraId="73173A8D" w14:textId="5D2E18C0" w:rsidR="00420C22" w:rsidRDefault="00420C22">
            <w:pPr>
              <w:spacing w:after="240"/>
              <w:rPr>
                <w:color w:val="000000"/>
                <w:sz w:val="21"/>
                <w:szCs w:val="21"/>
              </w:rPr>
            </w:pPr>
          </w:p>
          <w:p w14:paraId="4C785C62" w14:textId="77777777" w:rsidR="00420C22" w:rsidRDefault="00420C22">
            <w:pPr>
              <w:spacing w:after="240"/>
              <w:rPr>
                <w:color w:val="000000"/>
                <w:sz w:val="21"/>
                <w:szCs w:val="21"/>
              </w:rPr>
            </w:pPr>
          </w:p>
          <w:p w14:paraId="0B3EAB4E" w14:textId="6F75FD7B" w:rsidR="007F3E27" w:rsidRDefault="007F3E27">
            <w:pPr>
              <w:spacing w:after="240"/>
              <w:rPr>
                <w:color w:val="000000"/>
                <w:sz w:val="21"/>
                <w:szCs w:val="21"/>
              </w:rPr>
            </w:pPr>
          </w:p>
        </w:tc>
      </w:tr>
    </w:tbl>
    <w:p w14:paraId="2EEC2323" w14:textId="0B04CB67" w:rsidR="003E1378" w:rsidRDefault="003E1378" w:rsidP="003E1378"/>
    <w:p w14:paraId="0D28BD38" w14:textId="29749671" w:rsidR="001C35C1" w:rsidRPr="00420C22" w:rsidRDefault="00420C22" w:rsidP="00565C0F">
      <w:pPr>
        <w:pStyle w:val="ListParagraph"/>
        <w:numPr>
          <w:ilvl w:val="0"/>
          <w:numId w:val="3"/>
        </w:numPr>
        <w:shd w:val="clear" w:color="auto" w:fill="FFFFFF"/>
        <w:jc w:val="center"/>
        <w:textAlignment w:val="baseline"/>
        <w:outlineLvl w:val="1"/>
        <w:rPr>
          <w:rFonts w:ascii="Arial" w:hAnsi="Arial" w:cs="Arial"/>
          <w:b/>
          <w:bCs/>
          <w:color w:val="000000"/>
          <w:sz w:val="21"/>
          <w:szCs w:val="21"/>
          <w:lang w:val="en-GB" w:eastAsia="en-GB"/>
        </w:rPr>
      </w:pPr>
      <w:r w:rsidRPr="00420C22">
        <w:rPr>
          <w:rFonts w:ascii="Arial" w:hAnsi="Arial" w:cs="Arial"/>
          <w:b/>
          <w:bCs/>
          <w:color w:val="000000"/>
          <w:sz w:val="21"/>
          <w:szCs w:val="21"/>
          <w:lang w:val="it-IT" w:eastAsia="en-GB"/>
        </w:rPr>
        <w:t xml:space="preserve">E N D - </w:t>
      </w:r>
    </w:p>
    <w:p w14:paraId="51FBDD06" w14:textId="77777777" w:rsidR="003E1378" w:rsidRPr="001C35C1" w:rsidRDefault="003E1378" w:rsidP="003E1378">
      <w:pPr>
        <w:rPr>
          <w:lang w:val="en-GB"/>
        </w:rPr>
      </w:pPr>
    </w:p>
    <w:sectPr w:rsidR="003E1378" w:rsidRPr="001C35C1">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EDED22" w14:textId="77777777" w:rsidR="00D3550F" w:rsidRDefault="00D3550F" w:rsidP="00420C22">
      <w:r>
        <w:separator/>
      </w:r>
    </w:p>
  </w:endnote>
  <w:endnote w:type="continuationSeparator" w:id="0">
    <w:p w14:paraId="0E0AB46E" w14:textId="77777777" w:rsidR="00D3550F" w:rsidRDefault="00D3550F" w:rsidP="00420C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0E21B6" w14:textId="77777777" w:rsidR="003B7977" w:rsidRDefault="003B79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20"/>
        <w:szCs w:val="20"/>
      </w:rPr>
      <w:id w:val="-458798018"/>
      <w:docPartObj>
        <w:docPartGallery w:val="Page Numbers (Bottom of Page)"/>
        <w:docPartUnique/>
      </w:docPartObj>
    </w:sdtPr>
    <w:sdtEndPr/>
    <w:sdtContent>
      <w:sdt>
        <w:sdtPr>
          <w:rPr>
            <w:rFonts w:ascii="Arial" w:hAnsi="Arial" w:cs="Arial"/>
            <w:sz w:val="20"/>
            <w:szCs w:val="20"/>
          </w:rPr>
          <w:id w:val="1728636285"/>
          <w:docPartObj>
            <w:docPartGallery w:val="Page Numbers (Top of Page)"/>
            <w:docPartUnique/>
          </w:docPartObj>
        </w:sdtPr>
        <w:sdtEndPr/>
        <w:sdtContent>
          <w:p w14:paraId="089FA043" w14:textId="51D1A282" w:rsidR="003B7977" w:rsidRPr="003B7977" w:rsidRDefault="003B7977">
            <w:pPr>
              <w:pStyle w:val="Footer"/>
              <w:jc w:val="center"/>
              <w:rPr>
                <w:rFonts w:ascii="Arial" w:hAnsi="Arial" w:cs="Arial"/>
                <w:sz w:val="20"/>
                <w:szCs w:val="20"/>
              </w:rPr>
            </w:pPr>
            <w:r w:rsidRPr="003B7977">
              <w:rPr>
                <w:rFonts w:ascii="Arial" w:hAnsi="Arial" w:cs="Arial"/>
                <w:sz w:val="20"/>
                <w:szCs w:val="20"/>
              </w:rPr>
              <w:t xml:space="preserve">Page </w:t>
            </w:r>
            <w:r w:rsidRPr="003B7977">
              <w:rPr>
                <w:rFonts w:ascii="Arial" w:hAnsi="Arial" w:cs="Arial"/>
                <w:b/>
                <w:bCs/>
                <w:sz w:val="20"/>
                <w:szCs w:val="20"/>
              </w:rPr>
              <w:fldChar w:fldCharType="begin"/>
            </w:r>
            <w:r w:rsidRPr="003B7977">
              <w:rPr>
                <w:rFonts w:ascii="Arial" w:hAnsi="Arial" w:cs="Arial"/>
                <w:b/>
                <w:bCs/>
                <w:sz w:val="20"/>
                <w:szCs w:val="20"/>
              </w:rPr>
              <w:instrText xml:space="preserve"> PAGE </w:instrText>
            </w:r>
            <w:r w:rsidRPr="003B7977">
              <w:rPr>
                <w:rFonts w:ascii="Arial" w:hAnsi="Arial" w:cs="Arial"/>
                <w:b/>
                <w:bCs/>
                <w:sz w:val="20"/>
                <w:szCs w:val="20"/>
              </w:rPr>
              <w:fldChar w:fldCharType="separate"/>
            </w:r>
            <w:r w:rsidRPr="003B7977">
              <w:rPr>
                <w:rFonts w:ascii="Arial" w:hAnsi="Arial" w:cs="Arial"/>
                <w:b/>
                <w:bCs/>
                <w:noProof/>
                <w:sz w:val="20"/>
                <w:szCs w:val="20"/>
              </w:rPr>
              <w:t>2</w:t>
            </w:r>
            <w:r w:rsidRPr="003B7977">
              <w:rPr>
                <w:rFonts w:ascii="Arial" w:hAnsi="Arial" w:cs="Arial"/>
                <w:b/>
                <w:bCs/>
                <w:sz w:val="20"/>
                <w:szCs w:val="20"/>
              </w:rPr>
              <w:fldChar w:fldCharType="end"/>
            </w:r>
            <w:r w:rsidRPr="003B7977">
              <w:rPr>
                <w:rFonts w:ascii="Arial" w:hAnsi="Arial" w:cs="Arial"/>
                <w:sz w:val="20"/>
                <w:szCs w:val="20"/>
              </w:rPr>
              <w:t xml:space="preserve"> of </w:t>
            </w:r>
            <w:r w:rsidRPr="003B7977">
              <w:rPr>
                <w:rFonts w:ascii="Arial" w:hAnsi="Arial" w:cs="Arial"/>
                <w:b/>
                <w:bCs/>
                <w:sz w:val="20"/>
                <w:szCs w:val="20"/>
              </w:rPr>
              <w:fldChar w:fldCharType="begin"/>
            </w:r>
            <w:r w:rsidRPr="003B7977">
              <w:rPr>
                <w:rFonts w:ascii="Arial" w:hAnsi="Arial" w:cs="Arial"/>
                <w:b/>
                <w:bCs/>
                <w:sz w:val="20"/>
                <w:szCs w:val="20"/>
              </w:rPr>
              <w:instrText xml:space="preserve"> NUMPAGES  </w:instrText>
            </w:r>
            <w:r w:rsidRPr="003B7977">
              <w:rPr>
                <w:rFonts w:ascii="Arial" w:hAnsi="Arial" w:cs="Arial"/>
                <w:b/>
                <w:bCs/>
                <w:sz w:val="20"/>
                <w:szCs w:val="20"/>
              </w:rPr>
              <w:fldChar w:fldCharType="separate"/>
            </w:r>
            <w:r w:rsidRPr="003B7977">
              <w:rPr>
                <w:rFonts w:ascii="Arial" w:hAnsi="Arial" w:cs="Arial"/>
                <w:b/>
                <w:bCs/>
                <w:noProof/>
                <w:sz w:val="20"/>
                <w:szCs w:val="20"/>
              </w:rPr>
              <w:t>2</w:t>
            </w:r>
            <w:r w:rsidRPr="003B7977">
              <w:rPr>
                <w:rFonts w:ascii="Arial" w:hAnsi="Arial" w:cs="Arial"/>
                <w:b/>
                <w:bCs/>
                <w:sz w:val="20"/>
                <w:szCs w:val="20"/>
              </w:rPr>
              <w:fldChar w:fldCharType="end"/>
            </w:r>
          </w:p>
        </w:sdtContent>
      </w:sdt>
    </w:sdtContent>
  </w:sdt>
  <w:p w14:paraId="7C745669" w14:textId="77777777" w:rsidR="003B7977" w:rsidRDefault="003B79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7041F8" w14:textId="77777777" w:rsidR="003B7977" w:rsidRDefault="003B79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57B53A" w14:textId="77777777" w:rsidR="00D3550F" w:rsidRDefault="00D3550F" w:rsidP="00420C22">
      <w:r>
        <w:separator/>
      </w:r>
    </w:p>
  </w:footnote>
  <w:footnote w:type="continuationSeparator" w:id="0">
    <w:p w14:paraId="5CFCA45F" w14:textId="77777777" w:rsidR="00D3550F" w:rsidRDefault="00D3550F" w:rsidP="00420C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BA1B80" w14:textId="77777777" w:rsidR="003B7977" w:rsidRDefault="003B79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27EF3A" w14:textId="77777777" w:rsidR="003B7977" w:rsidRDefault="003B79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6D83E7" w14:textId="77777777" w:rsidR="003B7977" w:rsidRDefault="003B79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7024A"/>
    <w:multiLevelType w:val="hybridMultilevel"/>
    <w:tmpl w:val="5B6244C6"/>
    <w:lvl w:ilvl="0" w:tplc="CD4A1B4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0F573B"/>
    <w:multiLevelType w:val="hybridMultilevel"/>
    <w:tmpl w:val="6220F6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402F0878"/>
    <w:multiLevelType w:val="hybridMultilevel"/>
    <w:tmpl w:val="2116D3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5C5A369D"/>
    <w:multiLevelType w:val="hybridMultilevel"/>
    <w:tmpl w:val="5E5EBA48"/>
    <w:lvl w:ilvl="0" w:tplc="67BAEA90">
      <w:start w:val="1"/>
      <w:numFmt w:val="decimal"/>
      <w:lvlText w:val="%1."/>
      <w:lvlJc w:val="left"/>
      <w:pPr>
        <w:ind w:left="360" w:hanging="360"/>
      </w:pPr>
      <w:rPr>
        <w:rFonts w:ascii="Arial" w:eastAsia="Arial" w:hAnsi="Arial" w:cs="Arial" w:hint="default"/>
        <w:b/>
        <w:color w:val="333333"/>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3B9F"/>
    <w:rsid w:val="00091A88"/>
    <w:rsid w:val="00106EE4"/>
    <w:rsid w:val="001C35C1"/>
    <w:rsid w:val="002027E8"/>
    <w:rsid w:val="00252637"/>
    <w:rsid w:val="003963B7"/>
    <w:rsid w:val="003B7977"/>
    <w:rsid w:val="003E1378"/>
    <w:rsid w:val="003E28D5"/>
    <w:rsid w:val="003F57CF"/>
    <w:rsid w:val="00420C22"/>
    <w:rsid w:val="0043683D"/>
    <w:rsid w:val="004508C9"/>
    <w:rsid w:val="00504E06"/>
    <w:rsid w:val="00507DDD"/>
    <w:rsid w:val="00540C7A"/>
    <w:rsid w:val="00565C0F"/>
    <w:rsid w:val="005C2586"/>
    <w:rsid w:val="00602448"/>
    <w:rsid w:val="00607F0A"/>
    <w:rsid w:val="00634483"/>
    <w:rsid w:val="006A2EC4"/>
    <w:rsid w:val="006D3F7B"/>
    <w:rsid w:val="0070598D"/>
    <w:rsid w:val="007F3E27"/>
    <w:rsid w:val="008046ED"/>
    <w:rsid w:val="00863821"/>
    <w:rsid w:val="008A3A1D"/>
    <w:rsid w:val="009F3F89"/>
    <w:rsid w:val="00A05133"/>
    <w:rsid w:val="00B03C10"/>
    <w:rsid w:val="00B06E4A"/>
    <w:rsid w:val="00B73B9F"/>
    <w:rsid w:val="00B87583"/>
    <w:rsid w:val="00BC58A4"/>
    <w:rsid w:val="00BF1E04"/>
    <w:rsid w:val="00C2025F"/>
    <w:rsid w:val="00C265D7"/>
    <w:rsid w:val="00C37A3F"/>
    <w:rsid w:val="00D3550F"/>
    <w:rsid w:val="00D611B0"/>
    <w:rsid w:val="00D826E5"/>
    <w:rsid w:val="00D947AB"/>
    <w:rsid w:val="00E15D51"/>
    <w:rsid w:val="00E2351D"/>
    <w:rsid w:val="00E25E7D"/>
    <w:rsid w:val="00E74CFB"/>
    <w:rsid w:val="00F1253E"/>
    <w:rsid w:val="00F901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CD2B09"/>
  <w15:docId w15:val="{477CC3A7-5362-42F8-B67B-DD5FFCB6B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05BCE"/>
    <w:rPr>
      <w:sz w:val="24"/>
      <w:szCs w:val="24"/>
    </w:rPr>
  </w:style>
  <w:style w:type="paragraph" w:styleId="Heading1">
    <w:name w:val="heading 1"/>
    <w:basedOn w:val="Normal"/>
    <w:next w:val="Normal"/>
    <w:qFormat/>
    <w:rsid w:val="00EF7B96"/>
    <w:pPr>
      <w:keepNext/>
      <w:spacing w:before="240" w:after="60"/>
      <w:outlineLvl w:val="0"/>
    </w:pPr>
    <w:rPr>
      <w:b/>
      <w:bCs/>
      <w:kern w:val="36"/>
      <w:sz w:val="48"/>
      <w:szCs w:val="48"/>
    </w:rPr>
  </w:style>
  <w:style w:type="paragraph" w:styleId="Heading2">
    <w:name w:val="heading 2"/>
    <w:basedOn w:val="Normal"/>
    <w:next w:val="Normal"/>
    <w:qFormat/>
    <w:rsid w:val="00EF7B96"/>
    <w:pPr>
      <w:keepNext/>
      <w:spacing w:before="240" w:after="60"/>
      <w:outlineLvl w:val="1"/>
    </w:pPr>
    <w:rPr>
      <w:b/>
      <w:bCs/>
      <w:iCs/>
      <w:sz w:val="36"/>
      <w:szCs w:val="36"/>
    </w:rPr>
  </w:style>
  <w:style w:type="paragraph" w:styleId="Heading3">
    <w:name w:val="heading 3"/>
    <w:basedOn w:val="Normal"/>
    <w:next w:val="Normal"/>
    <w:qFormat/>
    <w:rsid w:val="00EF7B96"/>
    <w:pPr>
      <w:keepNext/>
      <w:spacing w:before="240" w:after="60"/>
      <w:outlineLvl w:val="2"/>
    </w:pPr>
    <w:rPr>
      <w:b/>
      <w:bCs/>
      <w:sz w:val="28"/>
      <w:szCs w:val="28"/>
    </w:rPr>
  </w:style>
  <w:style w:type="paragraph" w:styleId="Heading4">
    <w:name w:val="heading 4"/>
    <w:basedOn w:val="Normal"/>
    <w:next w:val="Normal"/>
    <w:qFormat/>
    <w:rsid w:val="00EF7B96"/>
    <w:pPr>
      <w:keepNext/>
      <w:spacing w:before="240" w:after="60"/>
      <w:outlineLvl w:val="3"/>
    </w:pPr>
    <w:rPr>
      <w:b/>
      <w:bCs/>
    </w:rPr>
  </w:style>
  <w:style w:type="paragraph" w:styleId="Heading5">
    <w:name w:val="heading 5"/>
    <w:basedOn w:val="Normal"/>
    <w:next w:val="Normal"/>
    <w:qFormat/>
    <w:rsid w:val="00EF7B96"/>
    <w:pPr>
      <w:spacing w:before="240" w:after="60"/>
      <w:outlineLvl w:val="4"/>
    </w:pPr>
    <w:rPr>
      <w:b/>
      <w:bCs/>
      <w:iCs/>
      <w:sz w:val="20"/>
      <w:szCs w:val="20"/>
    </w:rPr>
  </w:style>
  <w:style w:type="paragraph" w:styleId="Heading6">
    <w:name w:val="heading 6"/>
    <w:basedOn w:val="Normal"/>
    <w:next w:val="Normal"/>
    <w:qFormat/>
    <w:rsid w:val="00EF7B96"/>
    <w:pPr>
      <w:spacing w:before="240" w:after="60"/>
      <w:outlineLvl w:val="5"/>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7F0A"/>
    <w:pPr>
      <w:ind w:left="720"/>
      <w:contextualSpacing/>
    </w:pPr>
  </w:style>
  <w:style w:type="character" w:styleId="Hyperlink">
    <w:name w:val="Hyperlink"/>
    <w:basedOn w:val="DefaultParagraphFont"/>
    <w:uiPriority w:val="99"/>
    <w:unhideWhenUsed/>
    <w:rsid w:val="00252637"/>
    <w:rPr>
      <w:color w:val="0563C1" w:themeColor="hyperlink"/>
      <w:u w:val="single"/>
    </w:rPr>
  </w:style>
  <w:style w:type="character" w:styleId="UnresolvedMention">
    <w:name w:val="Unresolved Mention"/>
    <w:basedOn w:val="DefaultParagraphFont"/>
    <w:uiPriority w:val="99"/>
    <w:semiHidden/>
    <w:unhideWhenUsed/>
    <w:rsid w:val="00252637"/>
    <w:rPr>
      <w:color w:val="605E5C"/>
      <w:shd w:val="clear" w:color="auto" w:fill="E1DFDD"/>
    </w:rPr>
  </w:style>
  <w:style w:type="paragraph" w:styleId="Header">
    <w:name w:val="header"/>
    <w:basedOn w:val="Normal"/>
    <w:link w:val="HeaderChar"/>
    <w:uiPriority w:val="99"/>
    <w:unhideWhenUsed/>
    <w:rsid w:val="00420C22"/>
    <w:pPr>
      <w:tabs>
        <w:tab w:val="center" w:pos="4513"/>
        <w:tab w:val="right" w:pos="9026"/>
      </w:tabs>
    </w:pPr>
  </w:style>
  <w:style w:type="character" w:customStyle="1" w:styleId="HeaderChar">
    <w:name w:val="Header Char"/>
    <w:basedOn w:val="DefaultParagraphFont"/>
    <w:link w:val="Header"/>
    <w:uiPriority w:val="99"/>
    <w:rsid w:val="00420C22"/>
    <w:rPr>
      <w:sz w:val="24"/>
      <w:szCs w:val="24"/>
    </w:rPr>
  </w:style>
  <w:style w:type="paragraph" w:styleId="Footer">
    <w:name w:val="footer"/>
    <w:basedOn w:val="Normal"/>
    <w:link w:val="FooterChar"/>
    <w:uiPriority w:val="99"/>
    <w:unhideWhenUsed/>
    <w:rsid w:val="00420C22"/>
    <w:pPr>
      <w:tabs>
        <w:tab w:val="center" w:pos="4513"/>
        <w:tab w:val="right" w:pos="9026"/>
      </w:tabs>
    </w:pPr>
  </w:style>
  <w:style w:type="character" w:customStyle="1" w:styleId="FooterChar">
    <w:name w:val="Footer Char"/>
    <w:basedOn w:val="DefaultParagraphFont"/>
    <w:link w:val="Footer"/>
    <w:uiPriority w:val="99"/>
    <w:rsid w:val="00420C2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pn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www.architecture.com/about/privacy-policy"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teven.cross@riba.org"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jpeg"/><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ref.ac.uk/media/1084/ref-2019_02-panel-criteria-and-working-methods.pd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F35E95C6E06554E883ABF532E712F72" ma:contentTypeVersion="13" ma:contentTypeDescription="Create a new document." ma:contentTypeScope="" ma:versionID="837cdb25281b384cc2386df42cad382e">
  <xsd:schema xmlns:xsd="http://www.w3.org/2001/XMLSchema" xmlns:xs="http://www.w3.org/2001/XMLSchema" xmlns:p="http://schemas.microsoft.com/office/2006/metadata/properties" xmlns:ns3="dbd8327f-46a3-4626-9035-023d7294d690" xmlns:ns4="f3728818-314b-4ebf-a8d9-af7144c36dae" targetNamespace="http://schemas.microsoft.com/office/2006/metadata/properties" ma:root="true" ma:fieldsID="da5d30961c69442505b30cae5218882f" ns3:_="" ns4:_="">
    <xsd:import namespace="dbd8327f-46a3-4626-9035-023d7294d690"/>
    <xsd:import namespace="f3728818-314b-4ebf-a8d9-af7144c36da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d8327f-46a3-4626-9035-023d7294d6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3728818-314b-4ebf-a8d9-af7144c36da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4983217-A7CE-490E-A158-22D45483BFB6}">
  <ds:schemaRefs>
    <ds:schemaRef ds:uri="http://schemas.microsoft.com/office/2006/metadata/properties"/>
    <ds:schemaRef ds:uri="http://schemas.openxmlformats.org/package/2006/metadata/core-properties"/>
    <ds:schemaRef ds:uri="http://schemas.microsoft.com/office/infopath/2007/PartnerControls"/>
    <ds:schemaRef ds:uri="http://purl.org/dc/dcmitype/"/>
    <ds:schemaRef ds:uri="http://schemas.microsoft.com/office/2006/documentManagement/types"/>
    <ds:schemaRef ds:uri="f3728818-314b-4ebf-a8d9-af7144c36dae"/>
    <ds:schemaRef ds:uri="http://purl.org/dc/elements/1.1/"/>
    <ds:schemaRef ds:uri="dbd8327f-46a3-4626-9035-023d7294d690"/>
    <ds:schemaRef ds:uri="http://www.w3.org/XML/1998/namespace"/>
    <ds:schemaRef ds:uri="http://purl.org/dc/terms/"/>
  </ds:schemaRefs>
</ds:datastoreItem>
</file>

<file path=customXml/itemProps2.xml><?xml version="1.0" encoding="utf-8"?>
<ds:datastoreItem xmlns:ds="http://schemas.openxmlformats.org/officeDocument/2006/customXml" ds:itemID="{365F83E6-2EBA-445D-9894-624F81B2E13B}">
  <ds:schemaRefs>
    <ds:schemaRef ds:uri="http://schemas.microsoft.com/sharepoint/v3/contenttype/forms"/>
  </ds:schemaRefs>
</ds:datastoreItem>
</file>

<file path=customXml/itemProps3.xml><?xml version="1.0" encoding="utf-8"?>
<ds:datastoreItem xmlns:ds="http://schemas.openxmlformats.org/officeDocument/2006/customXml" ds:itemID="{8DD2977F-B03D-4B9C-AFFF-239915536A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d8327f-46a3-4626-9035-023d7294d690"/>
    <ds:schemaRef ds:uri="f3728818-314b-4ebf-a8d9-af7144c36d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515</Words>
  <Characters>2936</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 Cross</dc:creator>
  <cp:lastModifiedBy>Lauren Stranks</cp:lastModifiedBy>
  <cp:revision>2</cp:revision>
  <dcterms:created xsi:type="dcterms:W3CDTF">2020-03-11T10:36:00Z</dcterms:created>
  <dcterms:modified xsi:type="dcterms:W3CDTF">2020-03-11T10:36:00Z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0x0101000F35E95C6E06554E883ABF532E712F72</vt:lpwstr>
  </property>
</Properties>
</file>